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99ad" w14:textId="ecf99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жер қатынастары бөлімі" мемлекеттік мекемесімен көрсетілетін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әкімдігінің 2012 жылғы 20 тамыздағы N 234 қаулысы. Солтүстік Қазақстан облысының Әділет департаментінде 2012 жылғы 14 қыркүйекте N 1857 тіркелді. Күші жойылды Солтүстік Қазақстан облысы Шал ақын аудандық әкімдігінің 2013 жылғы 24 мамырдағы N 142 Қаулысымен</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Шал ақын аудандық әкімдігінің 24.05.2013 N 142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w:t>
      </w:r>
      <w:r>
        <w:rPr>
          <w:rFonts w:ascii="Times New Roman"/>
          <w:b w:val="false"/>
          <w:i w:val="false"/>
          <w:color w:val="000000"/>
          <w:sz w:val="28"/>
        </w:rPr>
        <w:t>9-1-бабына</w:t>
      </w:r>
      <w:r>
        <w:rPr>
          <w:rFonts w:ascii="Times New Roman"/>
          <w:b w:val="false"/>
          <w:i w:val="false"/>
          <w:color w:val="000000"/>
          <w:sz w:val="28"/>
        </w:rPr>
        <w:t>, «Мемлекеттік қызмет стандарттарын бекіту және Қазақстан Республикасы Үкіметінің 2007 жылғы 30 маусымдағы № 561 қаулысына толықтыру енгізу туралы» Қазақстан Республикасы Үкіметінің 2010 жылғы 17 ақпандағы № 102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мемлекеттiк қызметтi сапалы көрсету мақсатында, аудан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регламенттер бекітілсін:</w:t>
      </w:r>
      <w:r>
        <w:br/>
      </w:r>
      <w:r>
        <w:rPr>
          <w:rFonts w:ascii="Times New Roman"/>
          <w:b w:val="false"/>
          <w:i w:val="false"/>
          <w:color w:val="000000"/>
          <w:sz w:val="28"/>
        </w:rPr>
        <w:t>
</w:t>
      </w:r>
      <w:r>
        <w:rPr>
          <w:rFonts w:ascii="Times New Roman"/>
          <w:b w:val="false"/>
          <w:i w:val="false"/>
          <w:color w:val="000000"/>
          <w:sz w:val="28"/>
        </w:rPr>
        <w:t>
      1) «Жер учаскесiне жеке меншiк құқығына актiлер ресімдеу және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«Тұрақты жер пайдалану құқығына актiлер ресімдеу және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«Уақытша өтеулi (ұзақ мерзiмдi, қысқа мерзiмдi) жер пайдалану (жалдау) құқығына актiлер ресімдеу және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«Уақытша өтеусiз жер пайдалану құқығына актiлер ресімдеу және беру»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Шал ақын ауданының жер қатынастары бөлімі» мемлекеттік мекемесінің бастығы Н.Е. Нұрғалиевка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түрде жарияланғаннан күннен он күнтізбелік күн өткеннен кейін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Аудан әкiмi                                Қ. Тінеев</w:t>
      </w:r>
    </w:p>
    <w:bookmarkStart w:name="z9" w:id="2"/>
    <w:p>
      <w:pPr>
        <w:spacing w:after="0"/>
        <w:ind w:left="0"/>
        <w:jc w:val="both"/>
      </w:pPr>
      <w:r>
        <w:rPr>
          <w:rFonts w:ascii="Times New Roman"/>
          <w:b w:val="false"/>
          <w:i w:val="false"/>
          <w:color w:val="000000"/>
          <w:sz w:val="28"/>
        </w:rPr>
        <w:t>
Шал ақын ауданы әкімдігінің</w:t>
      </w:r>
      <w:r>
        <w:br/>
      </w:r>
      <w:r>
        <w:rPr>
          <w:rFonts w:ascii="Times New Roman"/>
          <w:b w:val="false"/>
          <w:i w:val="false"/>
          <w:color w:val="000000"/>
          <w:sz w:val="28"/>
        </w:rPr>
        <w:t>
2012 жылғы 20 тамыздағы</w:t>
      </w:r>
      <w:r>
        <w:br/>
      </w:r>
      <w:r>
        <w:rPr>
          <w:rFonts w:ascii="Times New Roman"/>
          <w:b w:val="false"/>
          <w:i w:val="false"/>
          <w:color w:val="000000"/>
          <w:sz w:val="28"/>
        </w:rPr>
        <w:t>
№ 234 қаулысымен</w:t>
      </w:r>
      <w:r>
        <w:br/>
      </w:r>
      <w:r>
        <w:rPr>
          <w:rFonts w:ascii="Times New Roman"/>
          <w:b w:val="false"/>
          <w:i w:val="false"/>
          <w:color w:val="000000"/>
          <w:sz w:val="28"/>
        </w:rPr>
        <w:t>
бекiтiлген</w:t>
      </w:r>
    </w:p>
    <w:bookmarkEnd w:id="2"/>
    <w:p>
      <w:pPr>
        <w:spacing w:after="0"/>
        <w:ind w:left="0"/>
        <w:jc w:val="left"/>
      </w:pPr>
      <w:r>
        <w:rPr>
          <w:rFonts w:ascii="Times New Roman"/>
          <w:b/>
          <w:i w:val="false"/>
          <w:color w:val="000000"/>
        </w:rPr>
        <w:t xml:space="preserve"> «Жер учаскесіне жеке меншік құқығына</w:t>
      </w:r>
      <w:r>
        <w:br/>
      </w:r>
      <w:r>
        <w:rPr>
          <w:rFonts w:ascii="Times New Roman"/>
          <w:b/>
          <w:i w:val="false"/>
          <w:color w:val="000000"/>
        </w:rPr>
        <w:t>
актілер ресімдеу және беру»</w:t>
      </w:r>
      <w:r>
        <w:br/>
      </w:r>
      <w:r>
        <w:rPr>
          <w:rFonts w:ascii="Times New Roman"/>
          <w:b/>
          <w:i w:val="false"/>
          <w:color w:val="000000"/>
        </w:rPr>
        <w:t>
мемлекеттік қызмет регламенті</w:t>
      </w:r>
    </w:p>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«Жер учаскесіне жеке меншік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«Cолтүстік Қазақстан облысы Шал ақын ауданының жер қатынастары бөлiмi» мемлекеттік мекемесімен (бұдан әрі – уәкілетті орган) және жер учаскесіне жеке меншік құқығына акт ресімдейтін Жер ресурстарын басқару жөніндегі Қазақстан Республикасы агенттігінің жер ресурстарын басқару және жерге орналастыру ғылыми-өндірістік орталығы Солтүстік Қазақстан мемлекеттік еншілес кәсіпорнының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альтернативтік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43-баптары</w:t>
      </w:r>
      <w:r>
        <w:rPr>
          <w:rFonts w:ascii="Times New Roman"/>
          <w:b w:val="false"/>
          <w:i w:val="false"/>
          <w:color w:val="000000"/>
          <w:sz w:val="28"/>
        </w:rPr>
        <w:t>, Қазақстан Республикасы Үкіметінің 2010 жылғы 17 ақпандағы № 102 қаулысымен бекітілген, «Жер учаскесіне жеке меншік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учаскесіне жеке меншік құқығына актіні немесе жер учаскесіне жеке меншік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4"/>
    <w:bookmarkStart w:name="z17" w:id="5"/>
    <w:p>
      <w:pPr>
        <w:spacing w:after="0"/>
        <w:ind w:left="0"/>
        <w:jc w:val="left"/>
      </w:pPr>
      <w:r>
        <w:rPr>
          <w:rFonts w:ascii="Times New Roman"/>
          <w:b/>
          <w:i w:val="false"/>
          <w:color w:val="000000"/>
        </w:rPr>
        <w:t xml:space="preserve"> 
2. Мемлекеттік қызмет көрсету тәртібінің талаптары</w:t>
      </w:r>
    </w:p>
    <w:bookmarkEnd w:id="5"/>
    <w:bookmarkStart w:name="z18" w:id="6"/>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уәкiлеттi орган ғимаратында: Солтүстік Қазақстан облысы, Шал ақын ауданы, Сергеевка қаласы, Победа көшесі, 35 мекенжайы бойынша көрсетiледi, телефон: (8-715-34)2-02-30;</w:t>
      </w:r>
      <w:r>
        <w:br/>
      </w:r>
      <w:r>
        <w:rPr>
          <w:rFonts w:ascii="Times New Roman"/>
          <w:b w:val="false"/>
          <w:i w:val="false"/>
          <w:color w:val="000000"/>
          <w:sz w:val="28"/>
        </w:rPr>
        <w:t>
      Орталық ғимаратында: Солтүстік Қазақстан облысы, Шал ақын ауданы Сергеевка қаласы, Желтоқсан көшесі, 31 мекенжайы бойынша көрсетiледi, телефон: (8-715-34)2-73-80;</w:t>
      </w:r>
      <w:r>
        <w:br/>
      </w:r>
      <w:r>
        <w:rPr>
          <w:rFonts w:ascii="Times New Roman"/>
          <w:b w:val="false"/>
          <w:i w:val="false"/>
          <w:color w:val="000000"/>
          <w:sz w:val="28"/>
        </w:rPr>
        <w:t>
</w:t>
      </w:r>
      <w:r>
        <w:rPr>
          <w:rFonts w:ascii="Times New Roman"/>
          <w:b w:val="false"/>
          <w:i w:val="false"/>
          <w:color w:val="000000"/>
          <w:sz w:val="28"/>
        </w:rPr>
        <w:t>
      8. Мемлекеттік қызмет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Орталықта немесе уәкілетті органда алуға болады,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тақта қағаздарында және көрсетілген ұйымдардың уәкілетті органның интернет-ресурсында орнатылады: - gusemcom@mail.ru</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учаскесіне жеке меншік құқығына акт телқұжатын беру кезінде 4 жұмыс күні;</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ақылы негізде көрсетіледі, уәкілетті органға немесе Орталыққа </w:t>
      </w:r>
      <w:r>
        <w:rPr>
          <w:rFonts w:ascii="Times New Roman"/>
          <w:b w:val="false"/>
          <w:i w:val="false"/>
          <w:color w:val="000000"/>
          <w:sz w:val="28"/>
        </w:rPr>
        <w:t>4-қосымшаға</w:t>
      </w:r>
      <w:r>
        <w:rPr>
          <w:rFonts w:ascii="Times New Roman"/>
          <w:b w:val="false"/>
          <w:i w:val="false"/>
          <w:color w:val="000000"/>
          <w:sz w:val="28"/>
        </w:rPr>
        <w:t xml:space="preserve"> сәйкес шамасында жер учаскесіне жеке меншік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Жер учаскесіне жеке меншік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жеке меншік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жер учаскесіне жеке меншік құқығына акт (акт телқұжатын)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жер учаскесіне жеке меншік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жер учаскесіне жеке меншік құқығына актіні (акт телқұжатын) жолдайды, елтаңба мөрімен бекітіп тұтынушыға жер учаскесіне жеке меншік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 құжаттарды қабылдау туралы қолхат береді және өтініш пен қажетті құжаттарды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анықтайды;</w:t>
      </w:r>
      <w:r>
        <w:br/>
      </w:r>
      <w:r>
        <w:rPr>
          <w:rFonts w:ascii="Times New Roman"/>
          <w:b w:val="false"/>
          <w:i w:val="false"/>
          <w:color w:val="000000"/>
          <w:sz w:val="28"/>
        </w:rPr>
        <w:t>
      6) уәкілетті органның жауапты қызметшісі басшылыққа қол қою үшін жер учаскесіне жеке меншік құқығына актіні (акт телқұжатын) жолдайды, елтаңба мөрімен бекітіп тұтынушыға жер учаскесіне жеке меншік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жер учаскесіне жеке меншік құқығына актіні (акт телқұжатын) жолдайды, елтаңба мөрімен бекітіп актіні (акт телқұжатын) Орталықтың жинақтауыш бөлім инспекторына жолдайды;</w:t>
      </w:r>
      <w:r>
        <w:br/>
      </w:r>
      <w:r>
        <w:rPr>
          <w:rFonts w:ascii="Times New Roman"/>
          <w:b w:val="false"/>
          <w:i w:val="false"/>
          <w:color w:val="000000"/>
          <w:sz w:val="28"/>
        </w:rPr>
        <w:t>
      9) Орталықтың жинақтауыш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6"/>
    <w:bookmarkStart w:name="z26" w:id="7"/>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әрекеттер) тәртібіне сипаттама</w:t>
      </w:r>
    </w:p>
    <w:bookmarkEnd w:id="7"/>
    <w:bookmarkStart w:name="z27" w:id="8"/>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аты-жөні көрсетіледі.</w:t>
      </w:r>
      <w:r>
        <w:br/>
      </w:r>
      <w:r>
        <w:rPr>
          <w:rFonts w:ascii="Times New Roman"/>
          <w:b w:val="false"/>
          <w:i w:val="false"/>
          <w:color w:val="000000"/>
          <w:sz w:val="28"/>
        </w:rPr>
        <w:t>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16. Жер учаскесіне жеке меншік құқығына акт немесе Жер учаскесіне жеке меншік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учаскесіне жеке меншік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беру үшін уәкілетті органға өтініш;</w:t>
      </w:r>
      <w:r>
        <w:br/>
      </w:r>
      <w:r>
        <w:rPr>
          <w:rFonts w:ascii="Times New Roman"/>
          <w:b w:val="false"/>
          <w:i w:val="false"/>
          <w:color w:val="000000"/>
          <w:sz w:val="28"/>
        </w:rPr>
        <w:t>
      жер учаскесіне жеке меншік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беру үшін уәкілетті органға өтініш;</w:t>
      </w:r>
      <w:r>
        <w:br/>
      </w:r>
      <w:r>
        <w:rPr>
          <w:rFonts w:ascii="Times New Roman"/>
          <w:b w:val="false"/>
          <w:i w:val="false"/>
          <w:color w:val="000000"/>
          <w:sz w:val="28"/>
        </w:rPr>
        <w:t>
      жеке меншік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жер учаскесіне жеке меншік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телқұжатын беру үшін уәкілетті органға өтініш;</w:t>
      </w:r>
      <w:r>
        <w:br/>
      </w:r>
      <w:r>
        <w:rPr>
          <w:rFonts w:ascii="Times New Roman"/>
          <w:b w:val="false"/>
          <w:i w:val="false"/>
          <w:color w:val="000000"/>
          <w:sz w:val="28"/>
        </w:rPr>
        <w:t>
      жер учаскесіне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жер учаскесіне жеке меншік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Тұтынушы Орталыққа немесе уәкілетті органға құжаттарды тапсырғаннан кейін тиісті құжаттардың қабылданғаны туралы:</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сұралынған мемлекеттік қызметтің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 қабылдаған Орталық инспекторының не уәкілетті орган қызметкерінің тегі, аты, әкесінің аты, лауазымы көрсетіліп, қолхат беріледі.</w:t>
      </w:r>
      <w:r>
        <w:br/>
      </w:r>
      <w:r>
        <w:rPr>
          <w:rFonts w:ascii="Times New Roman"/>
          <w:b w:val="false"/>
          <w:i w:val="false"/>
          <w:color w:val="000000"/>
          <w:sz w:val="28"/>
        </w:rPr>
        <w:t>
</w:t>
      </w:r>
      <w:r>
        <w:rPr>
          <w:rFonts w:ascii="Times New Roman"/>
          <w:b w:val="false"/>
          <w:i w:val="false"/>
          <w:color w:val="000000"/>
          <w:sz w:val="28"/>
        </w:rPr>
        <w:t>
      17. Өтініштер бланкілері уәкілетті органда болып табылады.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8"/>
    <w:bookmarkStart w:name="z33"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34" w:id="10"/>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10"/>
    <w:bookmarkStart w:name="z35" w:id="11"/>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1"/>
    <w:p>
      <w:pPr>
        <w:spacing w:after="0"/>
        <w:ind w:left="0"/>
        <w:jc w:val="both"/>
      </w:pPr>
      <w:r>
        <w:rPr>
          <w:rFonts w:ascii="Times New Roman"/>
          <w:b w:val="false"/>
          <w:i w:val="false"/>
          <w:color w:val="000000"/>
          <w:sz w:val="28"/>
        </w:rPr>
        <w:t>Жер қатынастары жөніндегі уәкілетті</w:t>
      </w:r>
      <w:r>
        <w:br/>
      </w:r>
      <w:r>
        <w:rPr>
          <w:rFonts w:ascii="Times New Roman"/>
          <w:b w:val="false"/>
          <w:i w:val="false"/>
          <w:color w:val="000000"/>
          <w:sz w:val="28"/>
        </w:rPr>
        <w:t>
органның бастығына</w:t>
      </w:r>
      <w:r>
        <w:br/>
      </w:r>
      <w:r>
        <w:rPr>
          <w:rFonts w:ascii="Times New Roman"/>
          <w:b w:val="false"/>
          <w:i w:val="false"/>
          <w:color w:val="000000"/>
          <w:sz w:val="28"/>
        </w:rPr>
        <w:t>
(уәкілетті орган атауы)</w:t>
      </w:r>
      <w:r>
        <w:br/>
      </w:r>
      <w:r>
        <w:rPr>
          <w:rFonts w:ascii="Times New Roman"/>
          <w:b w:val="false"/>
          <w:i w:val="false"/>
          <w:color w:val="000000"/>
          <w:sz w:val="28"/>
        </w:rPr>
        <w:t>
</w:t>
      </w:r>
      <w:r>
        <w:rPr>
          <w:rFonts w:ascii="Times New Roman"/>
          <w:b w:val="false"/>
          <w:i w:val="false"/>
          <w:color w:val="000000"/>
          <w:sz w:val="28"/>
          <w:u w:val="single"/>
        </w:rPr>
        <w:t>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немесе жеке тұлғаның</w:t>
      </w:r>
      <w:r>
        <w:br/>
      </w:r>
      <w:r>
        <w:rPr>
          <w:rFonts w:ascii="Times New Roman"/>
          <w:b w:val="false"/>
          <w:i w:val="false"/>
          <w:color w:val="000000"/>
          <w:sz w:val="28"/>
        </w:rPr>
        <w:t>
____________________________________</w:t>
      </w:r>
      <w:r>
        <w:br/>
      </w:r>
      <w:r>
        <w:rPr>
          <w:rFonts w:ascii="Times New Roman"/>
          <w:b w:val="false"/>
          <w:i w:val="false"/>
          <w:color w:val="000000"/>
          <w:sz w:val="28"/>
        </w:rPr>
        <w:t>
толық атауы, аты-жөні)</w:t>
      </w:r>
      <w:r>
        <w:br/>
      </w:r>
      <w:r>
        <w:rPr>
          <w:rFonts w:ascii="Times New Roman"/>
          <w:b w:val="false"/>
          <w:i w:val="false"/>
          <w:color w:val="000000"/>
          <w:sz w:val="28"/>
        </w:rPr>
        <w:t>
____________________________________</w:t>
      </w:r>
      <w:r>
        <w:br/>
      </w:r>
      <w:r>
        <w:rPr>
          <w:rFonts w:ascii="Times New Roman"/>
          <w:b w:val="false"/>
          <w:i w:val="false"/>
          <w:color w:val="000000"/>
          <w:sz w:val="28"/>
        </w:rPr>
        <w:t>
(заңды тұлға құжатының деректемелері</w:t>
      </w:r>
      <w:r>
        <w:br/>
      </w:r>
      <w:r>
        <w:rPr>
          <w:rFonts w:ascii="Times New Roman"/>
          <w:b w:val="false"/>
          <w:i w:val="false"/>
          <w:color w:val="000000"/>
          <w:sz w:val="28"/>
        </w:rPr>
        <w:t>
____________________________________</w:t>
      </w:r>
      <w:r>
        <w:br/>
      </w:r>
      <w:r>
        <w:rPr>
          <w:rFonts w:ascii="Times New Roman"/>
          <w:b w:val="false"/>
          <w:i w:val="false"/>
          <w:color w:val="000000"/>
          <w:sz w:val="28"/>
        </w:rPr>
        <w:t>
байланыс телефоны, мекенжайы)</w:t>
      </w:r>
    </w:p>
    <w:p>
      <w:pPr>
        <w:spacing w:after="0"/>
        <w:ind w:left="0"/>
        <w:jc w:val="both"/>
      </w:pPr>
      <w:r>
        <w:rPr>
          <w:rFonts w:ascii="Times New Roman"/>
          <w:b w:val="false"/>
          <w:i w:val="false"/>
          <w:color w:val="000000"/>
          <w:sz w:val="28"/>
        </w:rPr>
        <w:t>Жеке меншік құқығына акт беру туралы</w:t>
      </w:r>
      <w:r>
        <w:br/>
      </w:r>
      <w:r>
        <w:rPr>
          <w:rFonts w:ascii="Times New Roman"/>
          <w:b w:val="false"/>
          <w:i w:val="false"/>
          <w:color w:val="000000"/>
          <w:sz w:val="28"/>
        </w:rPr>
        <w:t>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 берілген</w:t>
      </w:r>
      <w:r>
        <w:br/>
      </w: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______________________________________________________ мекенжайындағы</w:t>
      </w:r>
    </w:p>
    <w:p>
      <w:pPr>
        <w:spacing w:after="0"/>
        <w:ind w:left="0"/>
        <w:jc w:val="both"/>
      </w:pPr>
      <w:r>
        <w:rPr>
          <w:rFonts w:ascii="Times New Roman"/>
          <w:b w:val="false"/>
          <w:i w:val="false"/>
          <w:color w:val="000000"/>
          <w:sz w:val="28"/>
        </w:rPr>
        <w:t>(жер учаскесінің мекенжайы (орналасқан жері)</w:t>
      </w:r>
    </w:p>
    <w:p>
      <w:pPr>
        <w:spacing w:after="0"/>
        <w:ind w:left="0"/>
        <w:jc w:val="both"/>
      </w:pPr>
      <w:r>
        <w:rPr>
          <w:rFonts w:ascii="Times New Roman"/>
          <w:b w:val="false"/>
          <w:i w:val="false"/>
          <w:color w:val="000000"/>
          <w:sz w:val="28"/>
        </w:rPr>
        <w:t>жер учаскесіне жеке меншік құқығына акт (акт телқұжатын) беруіңізді сұраймын.</w:t>
      </w:r>
    </w:p>
    <w:p>
      <w:pPr>
        <w:spacing w:after="0"/>
        <w:ind w:left="0"/>
        <w:jc w:val="both"/>
      </w:pPr>
      <w:r>
        <w:rPr>
          <w:rFonts w:ascii="Times New Roman"/>
          <w:b w:val="false"/>
          <w:i w:val="false"/>
          <w:color w:val="000000"/>
          <w:sz w:val="28"/>
        </w:rPr>
        <w:t>Датасы ____________</w:t>
      </w:r>
    </w:p>
    <w:p>
      <w:pPr>
        <w:spacing w:after="0"/>
        <w:ind w:left="0"/>
        <w:jc w:val="both"/>
      </w:pPr>
      <w:r>
        <w:rPr>
          <w:rFonts w:ascii="Times New Roman"/>
          <w:b w:val="false"/>
          <w:i w:val="false"/>
          <w:color w:val="000000"/>
          <w:sz w:val="28"/>
        </w:rPr>
        <w:t>Өтініш беруші_______________________________________________________________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  (уәкілетті тұлғаның аты-жөні, қолы)</w:t>
      </w:r>
    </w:p>
    <w:bookmarkStart w:name="z36" w:id="12"/>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2"/>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1452"/>
        <w:gridCol w:w="1867"/>
        <w:gridCol w:w="1749"/>
        <w:gridCol w:w="1795"/>
        <w:gridCol w:w="1979"/>
        <w:gridCol w:w="25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қызметші</w:t>
            </w:r>
            <w:r>
              <w:br/>
            </w:r>
            <w:r>
              <w:rPr>
                <w:rFonts w:ascii="Times New Roman"/>
                <w:b w:val="false"/>
                <w:i w:val="false"/>
                <w:color w:val="000000"/>
                <w:sz w:val="20"/>
              </w:rPr>
              <w:t>
сі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басшылы</w:t>
            </w:r>
            <w:r>
              <w:br/>
            </w:r>
            <w:r>
              <w:rPr>
                <w:rFonts w:ascii="Times New Roman"/>
                <w:b w:val="false"/>
                <w:i w:val="false"/>
                <w:color w:val="000000"/>
                <w:sz w:val="20"/>
              </w:rPr>
              <w:t>
ғы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w:t>
            </w:r>
            <w:r>
              <w:br/>
            </w:r>
            <w:r>
              <w:rPr>
                <w:rFonts w:ascii="Times New Roman"/>
                <w:b w:val="false"/>
                <w:i w:val="false"/>
                <w:color w:val="000000"/>
                <w:sz w:val="20"/>
              </w:rPr>
              <w:t>
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w:t>
            </w:r>
            <w:r>
              <w:br/>
            </w:r>
            <w:r>
              <w:rPr>
                <w:rFonts w:ascii="Times New Roman"/>
                <w:b w:val="false"/>
                <w:i w:val="false"/>
                <w:color w:val="000000"/>
                <w:sz w:val="20"/>
              </w:rPr>
              <w:t>
ма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w:t>
            </w:r>
            <w:r>
              <w:br/>
            </w:r>
            <w:r>
              <w:rPr>
                <w:rFonts w:ascii="Times New Roman"/>
                <w:b w:val="false"/>
                <w:i w:val="false"/>
                <w:color w:val="000000"/>
                <w:sz w:val="20"/>
              </w:rPr>
              <w:t>
лға тіркеу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журналға</w:t>
            </w:r>
            <w:r>
              <w:br/>
            </w:r>
            <w:r>
              <w:rPr>
                <w:rFonts w:ascii="Times New Roman"/>
                <w:b w:val="false"/>
                <w:i w:val="false"/>
                <w:color w:val="000000"/>
                <w:sz w:val="20"/>
              </w:rPr>
              <w:t>
кіріс</w:t>
            </w:r>
            <w:r>
              <w:br/>
            </w:r>
            <w:r>
              <w:rPr>
                <w:rFonts w:ascii="Times New Roman"/>
                <w:b w:val="false"/>
                <w:i w:val="false"/>
                <w:color w:val="000000"/>
                <w:sz w:val="20"/>
              </w:rPr>
              <w:t>
хат-ха</w:t>
            </w:r>
            <w:r>
              <w:br/>
            </w:r>
            <w:r>
              <w:rPr>
                <w:rFonts w:ascii="Times New Roman"/>
                <w:b w:val="false"/>
                <w:i w:val="false"/>
                <w:color w:val="000000"/>
                <w:sz w:val="20"/>
              </w:rPr>
              <w:t>
барларды</w:t>
            </w:r>
            <w:r>
              <w:br/>
            </w:r>
            <w:r>
              <w:rPr>
                <w:rFonts w:ascii="Times New Roman"/>
                <w:b w:val="false"/>
                <w:i w:val="false"/>
                <w:color w:val="000000"/>
                <w:sz w:val="20"/>
              </w:rPr>
              <w:t>
тіркеу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жауапты қызметшіні белгілеу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w:t>
            </w:r>
            <w:r>
              <w:br/>
            </w:r>
            <w:r>
              <w:rPr>
                <w:rFonts w:ascii="Times New Roman"/>
                <w:b w:val="false"/>
                <w:i w:val="false"/>
                <w:color w:val="000000"/>
                <w:sz w:val="20"/>
              </w:rPr>
              <w:t>
тыру-жар</w:t>
            </w:r>
            <w:r>
              <w:br/>
            </w:r>
            <w:r>
              <w:rPr>
                <w:rFonts w:ascii="Times New Roman"/>
                <w:b w:val="false"/>
                <w:i w:val="false"/>
                <w:color w:val="000000"/>
                <w:sz w:val="20"/>
              </w:rPr>
              <w:t>
лы шешім</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уәкі</w:t>
            </w:r>
            <w:r>
              <w:br/>
            </w:r>
            <w:r>
              <w:rPr>
                <w:rFonts w:ascii="Times New Roman"/>
                <w:b w:val="false"/>
                <w:i w:val="false"/>
                <w:color w:val="000000"/>
                <w:sz w:val="20"/>
              </w:rPr>
              <w:t>
летті</w:t>
            </w:r>
            <w:r>
              <w:br/>
            </w:r>
            <w:r>
              <w:rPr>
                <w:rFonts w:ascii="Times New Roman"/>
                <w:b w:val="false"/>
                <w:i w:val="false"/>
                <w:color w:val="000000"/>
                <w:sz w:val="20"/>
              </w:rPr>
              <w:t>
органға</w:t>
            </w:r>
            <w:r>
              <w:br/>
            </w:r>
            <w:r>
              <w:rPr>
                <w:rFonts w:ascii="Times New Roman"/>
                <w:b w:val="false"/>
                <w:i w:val="false"/>
                <w:color w:val="000000"/>
                <w:sz w:val="20"/>
              </w:rPr>
              <w:t>
жөнелту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w:t>
            </w:r>
            <w:r>
              <w:br/>
            </w:r>
            <w:r>
              <w:rPr>
                <w:rFonts w:ascii="Times New Roman"/>
                <w:b w:val="false"/>
                <w:i w:val="false"/>
                <w:color w:val="000000"/>
                <w:sz w:val="20"/>
              </w:rPr>
              <w:t>
ққа</w:t>
            </w:r>
            <w:r>
              <w:br/>
            </w:r>
            <w:r>
              <w:rPr>
                <w:rFonts w:ascii="Times New Roman"/>
                <w:b w:val="false"/>
                <w:i w:val="false"/>
                <w:color w:val="000000"/>
                <w:sz w:val="20"/>
              </w:rPr>
              <w:t>
жолдау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жолдау хат немесе мемлекеттік қызмет көрсетуді тоқтату туралы жазбаша хабарлама береді</w:t>
            </w:r>
          </w:p>
        </w:tc>
      </w:tr>
      <w:tr>
        <w:trPr>
          <w:trHeight w:val="21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3"/>
        <w:gridCol w:w="1783"/>
        <w:gridCol w:w="1783"/>
        <w:gridCol w:w="2021"/>
        <w:gridCol w:w="1999"/>
        <w:gridCol w:w="2194"/>
        <w:gridCol w:w="2217"/>
      </w:tblGrid>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 жұмыс легі)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w:t>
            </w:r>
            <w:r>
              <w:br/>
            </w:r>
            <w:r>
              <w:rPr>
                <w:rFonts w:ascii="Times New Roman"/>
                <w:b w:val="false"/>
                <w:i w:val="false"/>
                <w:color w:val="000000"/>
                <w:sz w:val="20"/>
              </w:rPr>
              <w:t>
рын</w:t>
            </w:r>
            <w:r>
              <w:br/>
            </w:r>
            <w:r>
              <w:rPr>
                <w:rFonts w:ascii="Times New Roman"/>
                <w:b w:val="false"/>
                <w:i w:val="false"/>
                <w:color w:val="000000"/>
                <w:sz w:val="20"/>
              </w:rPr>
              <w:t>
кеңсесі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w:t>
            </w:r>
            <w:r>
              <w:br/>
            </w:r>
            <w:r>
              <w:rPr>
                <w:rFonts w:ascii="Times New Roman"/>
                <w:b w:val="false"/>
                <w:i w:val="false"/>
                <w:color w:val="000000"/>
                <w:sz w:val="20"/>
              </w:rPr>
              <w:t>
рын бас</w:t>
            </w:r>
            <w:r>
              <w:br/>
            </w:r>
            <w:r>
              <w:rPr>
                <w:rFonts w:ascii="Times New Roman"/>
                <w:b w:val="false"/>
                <w:i w:val="false"/>
                <w:color w:val="000000"/>
                <w:sz w:val="20"/>
              </w:rPr>
              <w:t>
шылығы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кәсіпорын</w:t>
            </w:r>
            <w:r>
              <w:br/>
            </w:r>
            <w:r>
              <w:rPr>
                <w:rFonts w:ascii="Times New Roman"/>
                <w:b w:val="false"/>
                <w:i w:val="false"/>
                <w:color w:val="000000"/>
                <w:sz w:val="20"/>
              </w:rPr>
              <w:t>
ның</w:t>
            </w:r>
            <w:r>
              <w:br/>
            </w:r>
            <w:r>
              <w:rPr>
                <w:rFonts w:ascii="Times New Roman"/>
                <w:b w:val="false"/>
                <w:i w:val="false"/>
                <w:color w:val="000000"/>
                <w:sz w:val="20"/>
              </w:rPr>
              <w:t>
қабылдау</w:t>
            </w:r>
            <w:r>
              <w:br/>
            </w:r>
            <w:r>
              <w:rPr>
                <w:rFonts w:ascii="Times New Roman"/>
                <w:b w:val="false"/>
                <w:i w:val="false"/>
                <w:color w:val="000000"/>
                <w:sz w:val="20"/>
              </w:rPr>
              <w:t>
және беру</w:t>
            </w:r>
            <w:r>
              <w:br/>
            </w:r>
            <w:r>
              <w:rPr>
                <w:rFonts w:ascii="Times New Roman"/>
                <w:b w:val="false"/>
                <w:i w:val="false"/>
                <w:color w:val="000000"/>
                <w:sz w:val="20"/>
              </w:rPr>
              <w:t>
тобы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кәсіпорын</w:t>
            </w:r>
            <w:r>
              <w:br/>
            </w:r>
            <w:r>
              <w:rPr>
                <w:rFonts w:ascii="Times New Roman"/>
                <w:b w:val="false"/>
                <w:i w:val="false"/>
                <w:color w:val="000000"/>
                <w:sz w:val="20"/>
              </w:rPr>
              <w:t>
ның өнді</w:t>
            </w:r>
            <w:r>
              <w:br/>
            </w:r>
            <w:r>
              <w:rPr>
                <w:rFonts w:ascii="Times New Roman"/>
                <w:b w:val="false"/>
                <w:i w:val="false"/>
                <w:color w:val="000000"/>
                <w:sz w:val="20"/>
              </w:rPr>
              <w:t>
рістік</w:t>
            </w:r>
            <w:r>
              <w:br/>
            </w:r>
            <w:r>
              <w:rPr>
                <w:rFonts w:ascii="Times New Roman"/>
                <w:b w:val="false"/>
                <w:i w:val="false"/>
                <w:color w:val="000000"/>
                <w:sz w:val="20"/>
              </w:rPr>
              <w:t>
өндіріс</w:t>
            </w:r>
            <w:r>
              <w:br/>
            </w:r>
            <w:r>
              <w:rPr>
                <w:rFonts w:ascii="Times New Roman"/>
                <w:b w:val="false"/>
                <w:i w:val="false"/>
                <w:color w:val="000000"/>
                <w:sz w:val="20"/>
              </w:rPr>
              <w:t>
тік</w:t>
            </w:r>
            <w:r>
              <w:br/>
            </w:r>
            <w:r>
              <w:rPr>
                <w:rFonts w:ascii="Times New Roman"/>
                <w:b w:val="false"/>
                <w:i w:val="false"/>
                <w:color w:val="000000"/>
                <w:sz w:val="20"/>
              </w:rPr>
              <w:t>
бөлімшесі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кәсіпорын</w:t>
            </w:r>
            <w:r>
              <w:br/>
            </w:r>
            <w:r>
              <w:rPr>
                <w:rFonts w:ascii="Times New Roman"/>
                <w:b w:val="false"/>
                <w:i w:val="false"/>
                <w:color w:val="000000"/>
                <w:sz w:val="20"/>
              </w:rPr>
              <w:t>
ның</w:t>
            </w:r>
            <w:r>
              <w:br/>
            </w:r>
            <w:r>
              <w:rPr>
                <w:rFonts w:ascii="Times New Roman"/>
                <w:b w:val="false"/>
                <w:i w:val="false"/>
                <w:color w:val="000000"/>
                <w:sz w:val="20"/>
              </w:rPr>
              <w:t>
қабылдау</w:t>
            </w:r>
            <w:r>
              <w:br/>
            </w:r>
            <w:r>
              <w:rPr>
                <w:rFonts w:ascii="Times New Roman"/>
                <w:b w:val="false"/>
                <w:i w:val="false"/>
                <w:color w:val="000000"/>
                <w:sz w:val="20"/>
              </w:rPr>
              <w:t>
және беру</w:t>
            </w:r>
            <w:r>
              <w:br/>
            </w:r>
            <w:r>
              <w:rPr>
                <w:rFonts w:ascii="Times New Roman"/>
                <w:b w:val="false"/>
                <w:i w:val="false"/>
                <w:color w:val="000000"/>
                <w:sz w:val="20"/>
              </w:rPr>
              <w:t>
тобы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w:t>
            </w:r>
            <w:r>
              <w:br/>
            </w:r>
            <w:r>
              <w:rPr>
                <w:rFonts w:ascii="Times New Roman"/>
                <w:b w:val="false"/>
                <w:i w:val="false"/>
                <w:color w:val="000000"/>
                <w:sz w:val="20"/>
              </w:rPr>
              <w:t>
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w:t>
            </w:r>
            <w:r>
              <w:br/>
            </w:r>
            <w:r>
              <w:rPr>
                <w:rFonts w:ascii="Times New Roman"/>
                <w:b w:val="false"/>
                <w:i w:val="false"/>
                <w:color w:val="000000"/>
                <w:sz w:val="20"/>
              </w:rPr>
              <w:t>
ма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w:t>
            </w:r>
            <w:r>
              <w:br/>
            </w:r>
            <w:r>
              <w:rPr>
                <w:rFonts w:ascii="Times New Roman"/>
                <w:b w:val="false"/>
                <w:i w:val="false"/>
                <w:color w:val="000000"/>
                <w:sz w:val="20"/>
              </w:rPr>
              <w:t>
органның</w:t>
            </w:r>
            <w:r>
              <w:br/>
            </w:r>
            <w:r>
              <w:rPr>
                <w:rFonts w:ascii="Times New Roman"/>
                <w:b w:val="false"/>
                <w:i w:val="false"/>
                <w:color w:val="000000"/>
                <w:sz w:val="20"/>
              </w:rPr>
              <w:t>
сұрауын</w:t>
            </w:r>
            <w:r>
              <w:br/>
            </w:r>
            <w:r>
              <w:rPr>
                <w:rFonts w:ascii="Times New Roman"/>
                <w:b w:val="false"/>
                <w:i w:val="false"/>
                <w:color w:val="000000"/>
                <w:sz w:val="20"/>
              </w:rPr>
              <w:t>
тіркеу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мен</w:t>
            </w:r>
            <w:r>
              <w:br/>
            </w:r>
            <w:r>
              <w:rPr>
                <w:rFonts w:ascii="Times New Roman"/>
                <w:b w:val="false"/>
                <w:i w:val="false"/>
                <w:color w:val="000000"/>
                <w:sz w:val="20"/>
              </w:rPr>
              <w:t>
танысу,</w:t>
            </w:r>
            <w:r>
              <w:br/>
            </w:r>
            <w:r>
              <w:rPr>
                <w:rFonts w:ascii="Times New Roman"/>
                <w:b w:val="false"/>
                <w:i w:val="false"/>
                <w:color w:val="000000"/>
                <w:sz w:val="20"/>
              </w:rPr>
              <w:t>
бұрышта</w:t>
            </w:r>
            <w:r>
              <w:br/>
            </w:r>
            <w:r>
              <w:rPr>
                <w:rFonts w:ascii="Times New Roman"/>
                <w:b w:val="false"/>
                <w:i w:val="false"/>
                <w:color w:val="000000"/>
                <w:sz w:val="20"/>
              </w:rPr>
              <w:t>
ма жазу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өнді</w:t>
            </w:r>
            <w:r>
              <w:br/>
            </w:r>
            <w:r>
              <w:rPr>
                <w:rFonts w:ascii="Times New Roman"/>
                <w:b w:val="false"/>
                <w:i w:val="false"/>
                <w:color w:val="000000"/>
                <w:sz w:val="20"/>
              </w:rPr>
              <w:t>
рістік</w:t>
            </w:r>
            <w:r>
              <w:br/>
            </w:r>
            <w:r>
              <w:rPr>
                <w:rFonts w:ascii="Times New Roman"/>
                <w:b w:val="false"/>
                <w:i w:val="false"/>
                <w:color w:val="000000"/>
                <w:sz w:val="20"/>
              </w:rPr>
              <w:t>
бөлімшеге</w:t>
            </w:r>
            <w:r>
              <w:br/>
            </w:r>
            <w:r>
              <w:rPr>
                <w:rFonts w:ascii="Times New Roman"/>
                <w:b w:val="false"/>
                <w:i w:val="false"/>
                <w:color w:val="000000"/>
                <w:sz w:val="20"/>
              </w:rPr>
              <w:t>
тапсыру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әзірлеу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сараптама</w:t>
            </w:r>
            <w:r>
              <w:br/>
            </w:r>
            <w:r>
              <w:rPr>
                <w:rFonts w:ascii="Times New Roman"/>
                <w:b w:val="false"/>
                <w:i w:val="false"/>
                <w:color w:val="000000"/>
                <w:sz w:val="20"/>
              </w:rPr>
              <w:t>
жүргізу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w:t>
            </w:r>
            <w:r>
              <w:br/>
            </w:r>
            <w:r>
              <w:rPr>
                <w:rFonts w:ascii="Times New Roman"/>
                <w:b w:val="false"/>
                <w:i w:val="false"/>
                <w:color w:val="000000"/>
                <w:sz w:val="20"/>
              </w:rPr>
              <w:t>
тыру-жар</w:t>
            </w:r>
            <w:r>
              <w:br/>
            </w:r>
            <w:r>
              <w:rPr>
                <w:rFonts w:ascii="Times New Roman"/>
                <w:b w:val="false"/>
                <w:i w:val="false"/>
                <w:color w:val="000000"/>
                <w:sz w:val="20"/>
              </w:rPr>
              <w:t>
лы шешім</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басшылық</w:t>
            </w:r>
            <w:r>
              <w:br/>
            </w:r>
            <w:r>
              <w:rPr>
                <w:rFonts w:ascii="Times New Roman"/>
                <w:b w:val="false"/>
                <w:i w:val="false"/>
                <w:color w:val="000000"/>
                <w:sz w:val="20"/>
              </w:rPr>
              <w:t>
қа</w:t>
            </w:r>
            <w:r>
              <w:br/>
            </w:r>
            <w:r>
              <w:rPr>
                <w:rFonts w:ascii="Times New Roman"/>
                <w:b w:val="false"/>
                <w:i w:val="false"/>
                <w:color w:val="000000"/>
                <w:sz w:val="20"/>
              </w:rPr>
              <w:t>
жолдау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беру тобына тапсыру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өнд</w:t>
            </w:r>
            <w:r>
              <w:br/>
            </w:r>
            <w:r>
              <w:rPr>
                <w:rFonts w:ascii="Times New Roman"/>
                <w:b w:val="false"/>
                <w:i w:val="false"/>
                <w:color w:val="000000"/>
                <w:sz w:val="20"/>
              </w:rPr>
              <w:t>
ірістік</w:t>
            </w:r>
            <w:r>
              <w:br/>
            </w:r>
            <w:r>
              <w:rPr>
                <w:rFonts w:ascii="Times New Roman"/>
                <w:b w:val="false"/>
                <w:i w:val="false"/>
                <w:color w:val="000000"/>
                <w:sz w:val="20"/>
              </w:rPr>
              <w:t>
бөлімшеге</w:t>
            </w:r>
            <w:r>
              <w:br/>
            </w:r>
            <w:r>
              <w:rPr>
                <w:rFonts w:ascii="Times New Roman"/>
                <w:b w:val="false"/>
                <w:i w:val="false"/>
                <w:color w:val="000000"/>
                <w:sz w:val="20"/>
              </w:rPr>
              <w:t>
тапсыру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қабылдау</w:t>
            </w:r>
            <w:r>
              <w:br/>
            </w:r>
            <w:r>
              <w:rPr>
                <w:rFonts w:ascii="Times New Roman"/>
                <w:b w:val="false"/>
                <w:i w:val="false"/>
                <w:color w:val="000000"/>
                <w:sz w:val="20"/>
              </w:rPr>
              <w:t>
және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басшылық</w:t>
            </w:r>
            <w:r>
              <w:br/>
            </w:r>
            <w:r>
              <w:rPr>
                <w:rFonts w:ascii="Times New Roman"/>
                <w:b w:val="false"/>
                <w:i w:val="false"/>
                <w:color w:val="000000"/>
                <w:sz w:val="20"/>
              </w:rPr>
              <w:t>
қа</w:t>
            </w:r>
            <w:r>
              <w:br/>
            </w:r>
            <w:r>
              <w:rPr>
                <w:rFonts w:ascii="Times New Roman"/>
                <w:b w:val="false"/>
                <w:i w:val="false"/>
                <w:color w:val="000000"/>
                <w:sz w:val="20"/>
              </w:rPr>
              <w:t>
тапсыру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w:t>
            </w:r>
            <w:r>
              <w:br/>
            </w:r>
            <w:r>
              <w:rPr>
                <w:rFonts w:ascii="Times New Roman"/>
                <w:b w:val="false"/>
                <w:i w:val="false"/>
                <w:color w:val="000000"/>
                <w:sz w:val="20"/>
              </w:rPr>
              <w:t>
әзірлеу</w:t>
            </w:r>
            <w:r>
              <w:br/>
            </w:r>
            <w:r>
              <w:rPr>
                <w:rFonts w:ascii="Times New Roman"/>
                <w:b w:val="false"/>
                <w:i w:val="false"/>
                <w:color w:val="000000"/>
                <w:sz w:val="20"/>
              </w:rPr>
              <w:t>
дің</w:t>
            </w:r>
            <w:r>
              <w:br/>
            </w:r>
            <w:r>
              <w:rPr>
                <w:rFonts w:ascii="Times New Roman"/>
                <w:b w:val="false"/>
                <w:i w:val="false"/>
                <w:color w:val="000000"/>
                <w:sz w:val="20"/>
              </w:rPr>
              <w:t>
жалпы</w:t>
            </w:r>
            <w:r>
              <w:br/>
            </w:r>
            <w:r>
              <w:rPr>
                <w:rFonts w:ascii="Times New Roman"/>
                <w:b w:val="false"/>
                <w:i w:val="false"/>
                <w:color w:val="000000"/>
                <w:sz w:val="20"/>
              </w:rPr>
              <w:t>
мерзімі</w:t>
            </w:r>
            <w:r>
              <w:br/>
            </w:r>
            <w:r>
              <w:rPr>
                <w:rFonts w:ascii="Times New Roman"/>
                <w:b w:val="false"/>
                <w:i w:val="false"/>
                <w:color w:val="000000"/>
                <w:sz w:val="20"/>
              </w:rPr>
              <w:t>
- 6</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әзірлеу</w:t>
            </w:r>
            <w:r>
              <w:br/>
            </w:r>
            <w:r>
              <w:rPr>
                <w:rFonts w:ascii="Times New Roman"/>
                <w:b w:val="false"/>
                <w:i w:val="false"/>
                <w:color w:val="000000"/>
                <w:sz w:val="20"/>
              </w:rPr>
              <w:t>
мерзімі</w:t>
            </w:r>
            <w:r>
              <w:br/>
            </w:r>
            <w:r>
              <w:rPr>
                <w:rFonts w:ascii="Times New Roman"/>
                <w:b w:val="false"/>
                <w:i w:val="false"/>
                <w:color w:val="000000"/>
                <w:sz w:val="20"/>
              </w:rPr>
              <w:t>
-4 жұмыс</w:t>
            </w:r>
            <w:r>
              <w:br/>
            </w:r>
            <w:r>
              <w:rPr>
                <w:rFonts w:ascii="Times New Roman"/>
                <w:b w:val="false"/>
                <w:i w:val="false"/>
                <w:color w:val="000000"/>
                <w:sz w:val="20"/>
              </w:rPr>
              <w:t>
күні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884"/>
        <w:gridCol w:w="2139"/>
        <w:gridCol w:w="2500"/>
        <w:gridCol w:w="2331"/>
        <w:gridCol w:w="2353"/>
      </w:tblGrid>
      <w:tr>
        <w:trPr>
          <w:trHeight w:val="46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w:t>
            </w:r>
            <w:r>
              <w:br/>
            </w:r>
            <w:r>
              <w:rPr>
                <w:rFonts w:ascii="Times New Roman"/>
                <w:b w:val="false"/>
                <w:i w:val="false"/>
                <w:color w:val="000000"/>
                <w:sz w:val="20"/>
              </w:rPr>
              <w:t>
органға</w:t>
            </w:r>
            <w:r>
              <w:br/>
            </w:r>
            <w:r>
              <w:rPr>
                <w:rFonts w:ascii="Times New Roman"/>
                <w:b w:val="false"/>
                <w:i w:val="false"/>
                <w:color w:val="000000"/>
                <w:sz w:val="20"/>
              </w:rPr>
              <w:t>
жолдау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тексеру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w:t>
            </w:r>
            <w:r>
              <w:br/>
            </w:r>
            <w:r>
              <w:rPr>
                <w:rFonts w:ascii="Times New Roman"/>
                <w:b w:val="false"/>
                <w:i w:val="false"/>
                <w:color w:val="000000"/>
                <w:sz w:val="20"/>
              </w:rPr>
              <w:t>
телқұжаты</w:t>
            </w:r>
            <w:r>
              <w:br/>
            </w:r>
            <w:r>
              <w:rPr>
                <w:rFonts w:ascii="Times New Roman"/>
                <w:b w:val="false"/>
                <w:i w:val="false"/>
                <w:color w:val="000000"/>
                <w:sz w:val="20"/>
              </w:rPr>
              <w:t>
на) қол</w:t>
            </w:r>
            <w:r>
              <w:br/>
            </w:r>
            <w:r>
              <w:rPr>
                <w:rFonts w:ascii="Times New Roman"/>
                <w:b w:val="false"/>
                <w:i w:val="false"/>
                <w:color w:val="000000"/>
                <w:sz w:val="20"/>
              </w:rPr>
              <w:t>
қою, немесе</w:t>
            </w:r>
            <w:r>
              <w:br/>
            </w:r>
            <w:r>
              <w:rPr>
                <w:rFonts w:ascii="Times New Roman"/>
                <w:b w:val="false"/>
                <w:i w:val="false"/>
                <w:color w:val="000000"/>
                <w:sz w:val="20"/>
              </w:rPr>
              <w:t>
мемлекеттік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береді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елтаңбалы</w:t>
            </w:r>
            <w:r>
              <w:br/>
            </w:r>
            <w:r>
              <w:rPr>
                <w:rFonts w:ascii="Times New Roman"/>
                <w:b w:val="false"/>
                <w:i w:val="false"/>
                <w:color w:val="000000"/>
                <w:sz w:val="20"/>
              </w:rPr>
              <w:t>
мөрмен куә</w:t>
            </w:r>
            <w:r>
              <w:br/>
            </w:r>
            <w:r>
              <w:rPr>
                <w:rFonts w:ascii="Times New Roman"/>
                <w:b w:val="false"/>
                <w:i w:val="false"/>
                <w:color w:val="000000"/>
                <w:sz w:val="20"/>
              </w:rPr>
              <w:t>
ландыру,</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актілерді</w:t>
            </w:r>
            <w:r>
              <w:br/>
            </w:r>
            <w:r>
              <w:rPr>
                <w:rFonts w:ascii="Times New Roman"/>
                <w:b w:val="false"/>
                <w:i w:val="false"/>
                <w:color w:val="000000"/>
                <w:sz w:val="20"/>
              </w:rPr>
              <w:t>
беру</w:t>
            </w:r>
            <w:r>
              <w:br/>
            </w:r>
            <w:r>
              <w:rPr>
                <w:rFonts w:ascii="Times New Roman"/>
                <w:b w:val="false"/>
                <w:i w:val="false"/>
                <w:color w:val="000000"/>
                <w:sz w:val="20"/>
              </w:rPr>
              <w:t>
кітабына</w:t>
            </w:r>
            <w:r>
              <w:br/>
            </w:r>
            <w:r>
              <w:rPr>
                <w:rFonts w:ascii="Times New Roman"/>
                <w:b w:val="false"/>
                <w:i w:val="false"/>
                <w:color w:val="000000"/>
                <w:sz w:val="20"/>
              </w:rPr>
              <w:t>
тіркеу,</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хабарлау</w:t>
            </w:r>
            <w:r>
              <w:br/>
            </w:r>
            <w:r>
              <w:rPr>
                <w:rFonts w:ascii="Times New Roman"/>
                <w:b w:val="false"/>
                <w:i w:val="false"/>
                <w:color w:val="000000"/>
                <w:sz w:val="20"/>
              </w:rPr>
              <w:t>
немесе</w:t>
            </w:r>
            <w:r>
              <w:br/>
            </w:r>
            <w:r>
              <w:rPr>
                <w:rFonts w:ascii="Times New Roman"/>
                <w:b w:val="false"/>
                <w:i w:val="false"/>
                <w:color w:val="000000"/>
                <w:sz w:val="20"/>
              </w:rPr>
              <w:t>
тұтынушыға</w:t>
            </w:r>
            <w:r>
              <w:br/>
            </w:r>
            <w:r>
              <w:rPr>
                <w:rFonts w:ascii="Times New Roman"/>
                <w:b w:val="false"/>
                <w:i w:val="false"/>
                <w:color w:val="000000"/>
                <w:sz w:val="20"/>
              </w:rPr>
              <w:t>
дәлелді</w:t>
            </w:r>
            <w:r>
              <w:br/>
            </w:r>
            <w:r>
              <w:rPr>
                <w:rFonts w:ascii="Times New Roman"/>
                <w:b w:val="false"/>
                <w:i w:val="false"/>
                <w:color w:val="000000"/>
                <w:sz w:val="20"/>
              </w:rPr>
              <w:t>
бас тарту</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ру-жарлы</w:t>
            </w:r>
            <w:r>
              <w:br/>
            </w:r>
            <w:r>
              <w:rPr>
                <w:rFonts w:ascii="Times New Roman"/>
                <w:b w:val="false"/>
                <w:i w:val="false"/>
                <w:color w:val="000000"/>
                <w:sz w:val="20"/>
              </w:rPr>
              <w:t>
шешім</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w:t>
            </w:r>
            <w:r>
              <w:br/>
            </w:r>
            <w:r>
              <w:rPr>
                <w:rFonts w:ascii="Times New Roman"/>
                <w:b w:val="false"/>
                <w:i w:val="false"/>
                <w:color w:val="000000"/>
                <w:sz w:val="20"/>
              </w:rPr>
              <w:t>
органға</w:t>
            </w:r>
            <w:r>
              <w:br/>
            </w:r>
            <w:r>
              <w:rPr>
                <w:rFonts w:ascii="Times New Roman"/>
                <w:b w:val="false"/>
                <w:i w:val="false"/>
                <w:color w:val="000000"/>
                <w:sz w:val="20"/>
              </w:rPr>
              <w:t>
тапсыру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 бас</w:t>
            </w:r>
            <w:r>
              <w:br/>
            </w:r>
            <w:r>
              <w:rPr>
                <w:rFonts w:ascii="Times New Roman"/>
                <w:b w:val="false"/>
                <w:i w:val="false"/>
                <w:color w:val="000000"/>
                <w:sz w:val="20"/>
              </w:rPr>
              <w:t>
шылығына</w:t>
            </w:r>
            <w:r>
              <w:br/>
            </w:r>
            <w:r>
              <w:rPr>
                <w:rFonts w:ascii="Times New Roman"/>
                <w:b w:val="false"/>
                <w:i w:val="false"/>
                <w:color w:val="000000"/>
                <w:sz w:val="20"/>
              </w:rPr>
              <w:t>
тапсыру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жауапты орындаушыға тапсыру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w:t>
            </w:r>
            <w:r>
              <w:br/>
            </w:r>
            <w:r>
              <w:rPr>
                <w:rFonts w:ascii="Times New Roman"/>
                <w:b w:val="false"/>
                <w:i w:val="false"/>
                <w:color w:val="000000"/>
                <w:sz w:val="20"/>
              </w:rPr>
              <w:t>
туралы</w:t>
            </w:r>
            <w:r>
              <w:br/>
            </w:r>
            <w:r>
              <w:rPr>
                <w:rFonts w:ascii="Times New Roman"/>
                <w:b w:val="false"/>
                <w:i w:val="false"/>
                <w:color w:val="000000"/>
                <w:sz w:val="20"/>
              </w:rPr>
              <w:t>
қолхат,</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хабарлау</w:t>
            </w:r>
            <w:r>
              <w:br/>
            </w:r>
            <w:r>
              <w:rPr>
                <w:rFonts w:ascii="Times New Roman"/>
                <w:b w:val="false"/>
                <w:i w:val="false"/>
                <w:color w:val="000000"/>
                <w:sz w:val="20"/>
              </w:rPr>
              <w:t>
немесе</w:t>
            </w:r>
            <w:r>
              <w:br/>
            </w:r>
            <w:r>
              <w:rPr>
                <w:rFonts w:ascii="Times New Roman"/>
                <w:b w:val="false"/>
                <w:i w:val="false"/>
                <w:color w:val="000000"/>
                <w:sz w:val="20"/>
              </w:rPr>
              <w:t>
тұтынушыға</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қолдаухат</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артық емес</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7"/>
        <w:gridCol w:w="2606"/>
        <w:gridCol w:w="2881"/>
        <w:gridCol w:w="2523"/>
        <w:gridCol w:w="2523"/>
      </w:tblGrid>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топ </w:t>
            </w:r>
          </w:p>
          <w:p>
            <w:pPr>
              <w:spacing w:after="20"/>
              <w:ind w:left="20"/>
              <w:jc w:val="both"/>
            </w:pPr>
            <w:r>
              <w:rPr>
                <w:rFonts w:ascii="Times New Roman"/>
                <w:b w:val="false"/>
                <w:i w:val="false"/>
                <w:color w:val="000000"/>
                <w:sz w:val="20"/>
              </w:rPr>
              <w:t>Уәкілетті органның кеңсесі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Мамандандырылған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9"/>
        <w:gridCol w:w="2544"/>
        <w:gridCol w:w="2881"/>
        <w:gridCol w:w="2502"/>
        <w:gridCol w:w="2524"/>
      </w:tblGrid>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w:t>
            </w:r>
            <w:r>
              <w:br/>
            </w:r>
            <w:r>
              <w:rPr>
                <w:rFonts w:ascii="Times New Roman"/>
                <w:b w:val="false"/>
                <w:i w:val="false"/>
                <w:color w:val="000000"/>
                <w:sz w:val="20"/>
              </w:rPr>
              <w:t>
телқұжаты</w:t>
            </w:r>
            <w:r>
              <w:br/>
            </w:r>
            <w:r>
              <w:rPr>
                <w:rFonts w:ascii="Times New Roman"/>
                <w:b w:val="false"/>
                <w:i w:val="false"/>
                <w:color w:val="000000"/>
                <w:sz w:val="20"/>
              </w:rPr>
              <w:t>
на) қол қою</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w:t>
            </w:r>
            <w:r>
              <w:br/>
            </w:r>
            <w:r>
              <w:rPr>
                <w:rFonts w:ascii="Times New Roman"/>
                <w:b w:val="false"/>
                <w:i w:val="false"/>
                <w:color w:val="000000"/>
                <w:sz w:val="20"/>
              </w:rPr>
              <w:t>
телқұжатын)</w:t>
            </w:r>
            <w:r>
              <w:br/>
            </w:r>
            <w:r>
              <w:rPr>
                <w:rFonts w:ascii="Times New Roman"/>
                <w:b w:val="false"/>
                <w:i w:val="false"/>
                <w:color w:val="000000"/>
                <w:sz w:val="20"/>
              </w:rPr>
              <w:t>
елтаңбалы</w:t>
            </w:r>
            <w:r>
              <w:br/>
            </w:r>
            <w:r>
              <w:rPr>
                <w:rFonts w:ascii="Times New Roman"/>
                <w:b w:val="false"/>
                <w:i w:val="false"/>
                <w:color w:val="000000"/>
                <w:sz w:val="20"/>
              </w:rPr>
              <w:t>
мөрмен</w:t>
            </w:r>
            <w:r>
              <w:br/>
            </w:r>
            <w:r>
              <w:rPr>
                <w:rFonts w:ascii="Times New Roman"/>
                <w:b w:val="false"/>
                <w:i w:val="false"/>
                <w:color w:val="000000"/>
                <w:sz w:val="20"/>
              </w:rPr>
              <w:t>
куәландыру,</w:t>
            </w:r>
            <w:r>
              <w:br/>
            </w:r>
            <w:r>
              <w:rPr>
                <w:rFonts w:ascii="Times New Roman"/>
                <w:b w:val="false"/>
                <w:i w:val="false"/>
                <w:color w:val="000000"/>
                <w:sz w:val="20"/>
              </w:rPr>
              <w:t>
жеке меншік</w:t>
            </w:r>
            <w:r>
              <w:br/>
            </w:r>
            <w:r>
              <w:rPr>
                <w:rFonts w:ascii="Times New Roman"/>
                <w:b w:val="false"/>
                <w:i w:val="false"/>
                <w:color w:val="000000"/>
                <w:sz w:val="20"/>
              </w:rPr>
              <w:t>
құқығына</w:t>
            </w:r>
            <w:r>
              <w:br/>
            </w:r>
            <w:r>
              <w:rPr>
                <w:rFonts w:ascii="Times New Roman"/>
                <w:b w:val="false"/>
                <w:i w:val="false"/>
                <w:color w:val="000000"/>
                <w:sz w:val="20"/>
              </w:rPr>
              <w:t>
актілерді</w:t>
            </w:r>
            <w:r>
              <w:br/>
            </w:r>
            <w:r>
              <w:rPr>
                <w:rFonts w:ascii="Times New Roman"/>
                <w:b w:val="false"/>
                <w:i w:val="false"/>
                <w:color w:val="000000"/>
                <w:sz w:val="20"/>
              </w:rPr>
              <w:t>
беру кітабына</w:t>
            </w:r>
            <w:r>
              <w:br/>
            </w:r>
            <w:r>
              <w:rPr>
                <w:rFonts w:ascii="Times New Roman"/>
                <w:b w:val="false"/>
                <w:i w:val="false"/>
                <w:color w:val="000000"/>
                <w:sz w:val="20"/>
              </w:rPr>
              <w:t>
тіркеу,</w:t>
            </w:r>
            <w:r>
              <w:br/>
            </w:r>
            <w:r>
              <w:rPr>
                <w:rFonts w:ascii="Times New Roman"/>
                <w:b w:val="false"/>
                <w:i w:val="false"/>
                <w:color w:val="000000"/>
                <w:sz w:val="20"/>
              </w:rPr>
              <w:t>
актіні (акт</w:t>
            </w:r>
            <w:r>
              <w:br/>
            </w:r>
            <w:r>
              <w:rPr>
                <w:rFonts w:ascii="Times New Roman"/>
                <w:b w:val="false"/>
                <w:i w:val="false"/>
                <w:color w:val="000000"/>
                <w:sz w:val="20"/>
              </w:rPr>
              <w:t>
телқұжатын)</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тұтынушыға Орталықта беру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w:t>
      </w:r>
      <w:r>
        <w:br/>
      </w:r>
      <w:r>
        <w:rPr>
          <w:rFonts w:ascii="Times New Roman"/>
          <w:b/>
          <w:i w:val="false"/>
          <w:color w:val="000000"/>
        </w:rPr>
        <w:t>
Альтернативтік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5"/>
        <w:gridCol w:w="3663"/>
        <w:gridCol w:w="3086"/>
        <w:gridCol w:w="3376"/>
      </w:tblGrid>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кеңсесі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Жауапты орындаушы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3"/>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3"/>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әрекетті көрсететін сызба</w:t>
      </w:r>
    </w:p>
    <w:p>
      <w:pPr>
        <w:spacing w:after="0"/>
        <w:ind w:left="0"/>
        <w:jc w:val="both"/>
      </w:pPr>
      <w:r>
        <w:drawing>
          <wp:inline distT="0" distB="0" distL="0" distR="0">
            <wp:extent cx="121920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192000" cy="6794500"/>
                    </a:xfrm>
                    <a:prstGeom prst="rect">
                      <a:avLst/>
                    </a:prstGeom>
                  </pic:spPr>
                </pic:pic>
              </a:graphicData>
            </a:graphic>
          </wp:inline>
        </w:drawing>
      </w:r>
    </w:p>
    <w:bookmarkStart w:name="z38" w:id="14"/>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4"/>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4"/>
        <w:gridCol w:w="2424"/>
        <w:gridCol w:w="941"/>
        <w:gridCol w:w="3851"/>
      </w:tblGrid>
      <w:tr>
        <w:trPr>
          <w:trHeight w:val="30" w:hRule="atLeast"/>
        </w:trPr>
        <w:tc>
          <w:tcPr>
            <w:tcW w:w="6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39" w:id="15"/>
    <w:p>
      <w:pPr>
        <w:spacing w:after="0"/>
        <w:ind w:left="0"/>
        <w:jc w:val="both"/>
      </w:pPr>
      <w:r>
        <w:rPr>
          <w:rFonts w:ascii="Times New Roman"/>
          <w:b w:val="false"/>
          <w:i w:val="false"/>
          <w:color w:val="000000"/>
          <w:sz w:val="28"/>
        </w:rPr>
        <w:t>
Шал ақын ауданы әкімдігінің</w:t>
      </w:r>
      <w:r>
        <w:br/>
      </w:r>
      <w:r>
        <w:rPr>
          <w:rFonts w:ascii="Times New Roman"/>
          <w:b w:val="false"/>
          <w:i w:val="false"/>
          <w:color w:val="000000"/>
          <w:sz w:val="28"/>
        </w:rPr>
        <w:t>
2012 жылғы 20 тамыздағы</w:t>
      </w:r>
      <w:r>
        <w:br/>
      </w:r>
      <w:r>
        <w:rPr>
          <w:rFonts w:ascii="Times New Roman"/>
          <w:b w:val="false"/>
          <w:i w:val="false"/>
          <w:color w:val="000000"/>
          <w:sz w:val="28"/>
        </w:rPr>
        <w:t>
№ 234 қаулысымен</w:t>
      </w:r>
      <w:r>
        <w:br/>
      </w:r>
      <w:r>
        <w:rPr>
          <w:rFonts w:ascii="Times New Roman"/>
          <w:b w:val="false"/>
          <w:i w:val="false"/>
          <w:color w:val="000000"/>
          <w:sz w:val="28"/>
        </w:rPr>
        <w:t>
бекiтiлген</w:t>
      </w:r>
    </w:p>
    <w:bookmarkEnd w:id="15"/>
    <w:p>
      <w:pPr>
        <w:spacing w:after="0"/>
        <w:ind w:left="0"/>
        <w:jc w:val="left"/>
      </w:pPr>
      <w:r>
        <w:rPr>
          <w:rFonts w:ascii="Times New Roman"/>
          <w:b/>
          <w:i w:val="false"/>
          <w:color w:val="000000"/>
        </w:rPr>
        <w:t xml:space="preserve"> «Тұрақты жер пайдалану</w:t>
      </w:r>
      <w:r>
        <w:br/>
      </w:r>
      <w:r>
        <w:rPr>
          <w:rFonts w:ascii="Times New Roman"/>
          <w:b/>
          <w:i w:val="false"/>
          <w:color w:val="000000"/>
        </w:rPr>
        <w:t>
құқығына актілер ресімдеу және беру»</w:t>
      </w:r>
      <w:r>
        <w:br/>
      </w:r>
      <w:r>
        <w:rPr>
          <w:rFonts w:ascii="Times New Roman"/>
          <w:b/>
          <w:i w:val="false"/>
          <w:color w:val="000000"/>
        </w:rPr>
        <w:t>
мемлекеттік қызмет регламенті</w:t>
      </w:r>
    </w:p>
    <w:bookmarkStart w:name="z40" w:id="16"/>
    <w:p>
      <w:pPr>
        <w:spacing w:after="0"/>
        <w:ind w:left="0"/>
        <w:jc w:val="left"/>
      </w:pPr>
      <w:r>
        <w:rPr>
          <w:rFonts w:ascii="Times New Roman"/>
          <w:b/>
          <w:i w:val="false"/>
          <w:color w:val="000000"/>
        </w:rPr>
        <w:t xml:space="preserve"> 
1. Жалпы ережелер</w:t>
      </w:r>
    </w:p>
    <w:bookmarkEnd w:id="16"/>
    <w:bookmarkStart w:name="z41" w:id="17"/>
    <w:p>
      <w:pPr>
        <w:spacing w:after="0"/>
        <w:ind w:left="0"/>
        <w:jc w:val="both"/>
      </w:pPr>
      <w:r>
        <w:rPr>
          <w:rFonts w:ascii="Times New Roman"/>
          <w:b w:val="false"/>
          <w:i w:val="false"/>
          <w:color w:val="000000"/>
          <w:sz w:val="28"/>
        </w:rPr>
        <w:t>
      1. «Тұрақты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«Cолтүстік Қазақстан облысы Шал ақын ауданының жер қатынастары бөлiмi» мемлекеттік мекемесімен (бұдан әрі – уәкілетті орган) және жер учаскесіне тұрақты жер пайдалану құқығына акт ресімдейтін Жер ресурстарын басқару жөніндегі Қазақстан Республикасы агенттігінің жер ресурстарын басқару және жерге орналастыру ғылыми-өндірістік орталығы Солтүстік Қазақстан мемлекеттік еншілес кәсіпорнының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альтернативтік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43-баптары</w:t>
      </w:r>
      <w:r>
        <w:rPr>
          <w:rFonts w:ascii="Times New Roman"/>
          <w:b w:val="false"/>
          <w:i w:val="false"/>
          <w:color w:val="000000"/>
          <w:sz w:val="28"/>
        </w:rPr>
        <w:t>, Қазақстан Республикасы Үкіметінің 2010 жылғы 17 ақпандағы № 102 қаулысымен бекітілген, «Жер учаскесіне тұрақты жер пайдалану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учаскесіне тұрақты жер пайдалану құқығына актіні немесе жер учаскесіне тұрақты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заңды тұлғаларға көрсетіледі. (бұдан әрі - тұтынушы).</w:t>
      </w:r>
    </w:p>
    <w:bookmarkEnd w:id="17"/>
    <w:bookmarkStart w:name="z47" w:id="18"/>
    <w:p>
      <w:pPr>
        <w:spacing w:after="0"/>
        <w:ind w:left="0"/>
        <w:jc w:val="left"/>
      </w:pPr>
      <w:r>
        <w:rPr>
          <w:rFonts w:ascii="Times New Roman"/>
          <w:b/>
          <w:i w:val="false"/>
          <w:color w:val="000000"/>
        </w:rPr>
        <w:t xml:space="preserve"> 
2. Мемлекеттік қызмет көрсету тәртібінің талаптары</w:t>
      </w:r>
    </w:p>
    <w:bookmarkEnd w:id="18"/>
    <w:bookmarkStart w:name="z48" w:id="19"/>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уәкiлеттi орган ғимаратында: Солтүстік Қазақстан облысы, Шал ақын ауданы, Сергеевка қаласы, Победа көшесі, 35 мекенжайы бойынша көрсетiледi, телефон: (8-715-34)2-02-30;</w:t>
      </w:r>
      <w:r>
        <w:br/>
      </w:r>
      <w:r>
        <w:rPr>
          <w:rFonts w:ascii="Times New Roman"/>
          <w:b w:val="false"/>
          <w:i w:val="false"/>
          <w:color w:val="000000"/>
          <w:sz w:val="28"/>
        </w:rPr>
        <w:t>
      Орталық ғимаратында: Солтүстік Қазақстан облысы, Шал ақын ауданы Сергеевка қаласы, Желтоқсан көшесі, 31 мекенжайы бойынша көрсетiледi, телефон: (8-715-34)2-02-30;</w:t>
      </w:r>
      <w:r>
        <w:br/>
      </w:r>
      <w:r>
        <w:rPr>
          <w:rFonts w:ascii="Times New Roman"/>
          <w:b w:val="false"/>
          <w:i w:val="false"/>
          <w:color w:val="000000"/>
          <w:sz w:val="28"/>
        </w:rPr>
        <w:t>
</w:t>
      </w:r>
      <w:r>
        <w:rPr>
          <w:rFonts w:ascii="Times New Roman"/>
          <w:b w:val="false"/>
          <w:i w:val="false"/>
          <w:color w:val="000000"/>
          <w:sz w:val="28"/>
        </w:rPr>
        <w:t>
      8. Мемлекеттік қызмет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Орталықта немесе уәкілетті органда алуға болады,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тақта қағаздарында және көрсетілген ұйымдардың уәкілетті органның интернет-ресурсында - gusemcom@mail.ru.</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учаскесіне жеке меншік құқығына акт телқұжатын беру кезінде 4 жұмыс күні;</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ақылы негізде көрсетіледі, уәкілетті органға немесе Орталыққа </w:t>
      </w:r>
      <w:r>
        <w:rPr>
          <w:rFonts w:ascii="Times New Roman"/>
          <w:b w:val="false"/>
          <w:i w:val="false"/>
          <w:color w:val="000000"/>
          <w:sz w:val="28"/>
        </w:rPr>
        <w:t>4-қосымшаға</w:t>
      </w:r>
      <w:r>
        <w:rPr>
          <w:rFonts w:ascii="Times New Roman"/>
          <w:b w:val="false"/>
          <w:i w:val="false"/>
          <w:color w:val="000000"/>
          <w:sz w:val="28"/>
        </w:rPr>
        <w:t xml:space="preserve"> сәйкес шамасында тұрақты жер пайдалану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Тұрақты жер пайдалану құқығына актіні дайындау үшін ақы төлеу қолма-қол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тұрақты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тұрақты жер пайдалану құқығына актіні дайындау акт (акт телқұжатын)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тұрақты жер пайдалану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тұрақты жер пайдалану құқығына актіні (акт телқұжатын) жолдайды, елтаңба мөрімен бектіп тұтынушыға тұрақты жер пайдалану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 құжаттарды қабылдау туралы қолхат береді және өтініш пен қажетті құжаттарды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анықтайды;</w:t>
      </w:r>
      <w:r>
        <w:br/>
      </w:r>
      <w:r>
        <w:rPr>
          <w:rFonts w:ascii="Times New Roman"/>
          <w:b w:val="false"/>
          <w:i w:val="false"/>
          <w:color w:val="000000"/>
          <w:sz w:val="28"/>
        </w:rPr>
        <w:t>
      6) уәкілетті органның жауапты қызметшісі басшылыққа қол қою үшін тұрақты жер пайдалану құқығына актіні (акт телқұжатын) жолдайды, елтаңба мөрімен бектіп тұтынушыға тұрақты жер пайдалану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тұрақты жер пайдалану құқығына актіні (акт телқұжатын) жолдайды, елтаңба мөрімен бекітіп актіні (акт телқұжатын) Орталықтың жинақтауыш бөлім инспекторына жолдайды;</w:t>
      </w:r>
      <w:r>
        <w:br/>
      </w:r>
      <w:r>
        <w:rPr>
          <w:rFonts w:ascii="Times New Roman"/>
          <w:b w:val="false"/>
          <w:i w:val="false"/>
          <w:color w:val="000000"/>
          <w:sz w:val="28"/>
        </w:rPr>
        <w:t>
      9) Орталықтың жинақтауыш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19"/>
    <w:bookmarkStart w:name="z56" w:id="20"/>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әрекеттер) тәртібіне сипаттама</w:t>
      </w:r>
    </w:p>
    <w:bookmarkEnd w:id="20"/>
    <w:bookmarkStart w:name="z57" w:id="21"/>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аты-жөні көрсетіледі.</w:t>
      </w:r>
      <w:r>
        <w:br/>
      </w:r>
      <w:r>
        <w:rPr>
          <w:rFonts w:ascii="Times New Roman"/>
          <w:b w:val="false"/>
          <w:i w:val="false"/>
          <w:color w:val="000000"/>
          <w:sz w:val="28"/>
        </w:rPr>
        <w:t>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16. Тұрақты жер пайдалану құқығына акт немесе тұрақты жер пайдалану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тұрақты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беру үшін уәкілетті органға өтініш;</w:t>
      </w:r>
      <w:r>
        <w:br/>
      </w:r>
      <w:r>
        <w:rPr>
          <w:rFonts w:ascii="Times New Roman"/>
          <w:b w:val="false"/>
          <w:i w:val="false"/>
          <w:color w:val="000000"/>
          <w:sz w:val="28"/>
        </w:rPr>
        <w:t>
      жер учаскесіне тұрақты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беру үшін уәкілетті органға өтініш;</w:t>
      </w:r>
      <w:r>
        <w:br/>
      </w:r>
      <w:r>
        <w:rPr>
          <w:rFonts w:ascii="Times New Roman"/>
          <w:b w:val="false"/>
          <w:i w:val="false"/>
          <w:color w:val="000000"/>
          <w:sz w:val="28"/>
        </w:rPr>
        <w:t>
      тұрақты жер пайдалану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жер учаскесіне тұрақты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телқұжатын беру үшін уәкілетті органға өтініш;</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жер учаскесіне тұрақты жер пайдалану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Өтініштер бланкілері уәкілетті органда болып табылады.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1"/>
    <w:bookmarkStart w:name="z63" w:id="22"/>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2"/>
    <w:bookmarkStart w:name="z64" w:id="23"/>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23"/>
    <w:bookmarkStart w:name="z65" w:id="24"/>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w:t>
      </w:r>
      <w:r>
        <w:br/>
      </w:r>
      <w:r>
        <w:rPr>
          <w:rFonts w:ascii="Times New Roman"/>
          <w:b w:val="false"/>
          <w:i w:val="false"/>
          <w:color w:val="000000"/>
          <w:sz w:val="28"/>
        </w:rPr>
        <w:t>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24"/>
    <w:p>
      <w:pPr>
        <w:spacing w:after="0"/>
        <w:ind w:left="0"/>
        <w:jc w:val="both"/>
      </w:pPr>
      <w:r>
        <w:rPr>
          <w:rFonts w:ascii="Times New Roman"/>
          <w:b w:val="false"/>
          <w:i w:val="false"/>
          <w:color w:val="000000"/>
          <w:sz w:val="28"/>
        </w:rPr>
        <w:t>Жер қатынастары жөніндегі уәкілетті</w:t>
      </w:r>
      <w:r>
        <w:br/>
      </w:r>
      <w:r>
        <w:rPr>
          <w:rFonts w:ascii="Times New Roman"/>
          <w:b w:val="false"/>
          <w:i w:val="false"/>
          <w:color w:val="000000"/>
          <w:sz w:val="28"/>
        </w:rPr>
        <w:t>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 құжатының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both"/>
      </w:pPr>
      <w:r>
        <w:rPr>
          <w:rFonts w:ascii="Times New Roman"/>
          <w:b w:val="false"/>
          <w:i w:val="false"/>
          <w:color w:val="000000"/>
          <w:sz w:val="28"/>
        </w:rPr>
        <w:t>Тұрақты жер пайдалану құқығына акт беру туралы</w:t>
      </w:r>
      <w:r>
        <w:br/>
      </w:r>
      <w:r>
        <w:rPr>
          <w:rFonts w:ascii="Times New Roman"/>
          <w:b w:val="false"/>
          <w:i w:val="false"/>
          <w:color w:val="000000"/>
          <w:sz w:val="28"/>
        </w:rPr>
        <w:t>
өтініш</w:t>
      </w:r>
    </w:p>
    <w:p>
      <w:pPr>
        <w:spacing w:after="0"/>
        <w:ind w:left="0"/>
        <w:jc w:val="both"/>
      </w:pPr>
      <w:r>
        <w:rPr>
          <w:rFonts w:ascii="Times New Roman"/>
          <w:b w:val="false"/>
          <w:i w:val="false"/>
          <w:color w:val="000000"/>
          <w:sz w:val="28"/>
        </w:rPr>
        <w:t>__________________________________________________________ берілген</w:t>
      </w:r>
      <w:r>
        <w:br/>
      </w: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______________________________________________________ мекенжайындағы (жер учаскесінің мекенжайы (орналасқан жері)</w:t>
      </w:r>
    </w:p>
    <w:p>
      <w:pPr>
        <w:spacing w:after="0"/>
        <w:ind w:left="0"/>
        <w:jc w:val="both"/>
      </w:pPr>
      <w:r>
        <w:rPr>
          <w:rFonts w:ascii="Times New Roman"/>
          <w:b w:val="false"/>
          <w:i w:val="false"/>
          <w:color w:val="000000"/>
          <w:sz w:val="28"/>
        </w:rPr>
        <w:t>жер учаскесіне тұрақты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 Өтініш беруші_________________________________________</w:t>
      </w:r>
    </w:p>
    <w:p>
      <w:pPr>
        <w:spacing w:after="0"/>
        <w:ind w:left="0"/>
        <w:jc w:val="both"/>
      </w:pPr>
      <w:r>
        <w:rPr>
          <w:rFonts w:ascii="Times New Roman"/>
          <w:b w:val="false"/>
          <w:i w:val="false"/>
          <w:color w:val="000000"/>
          <w:sz w:val="28"/>
        </w:rPr>
        <w:t>_____________________________________________________________________  (уәкілетті тұлғаның аты-жөні, қолы)</w:t>
      </w:r>
    </w:p>
    <w:bookmarkStart w:name="z66" w:id="25"/>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w:t>
      </w:r>
      <w:r>
        <w:br/>
      </w:r>
      <w:r>
        <w:rPr>
          <w:rFonts w:ascii="Times New Roman"/>
          <w:b w:val="false"/>
          <w:i w:val="false"/>
          <w:color w:val="000000"/>
          <w:sz w:val="28"/>
        </w:rPr>
        <w:t>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25"/>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1887"/>
        <w:gridCol w:w="1994"/>
        <w:gridCol w:w="1908"/>
        <w:gridCol w:w="2038"/>
        <w:gridCol w:w="1930"/>
        <w:gridCol w:w="206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шы бөлім</w:t>
            </w:r>
            <w:r>
              <w:br/>
            </w:r>
            <w:r>
              <w:rPr>
                <w:rFonts w:ascii="Times New Roman"/>
                <w:b w:val="false"/>
                <w:i w:val="false"/>
                <w:color w:val="000000"/>
                <w:sz w:val="20"/>
              </w:rPr>
              <w:t>
инспекто</w:t>
            </w:r>
            <w:r>
              <w:br/>
            </w:r>
            <w:r>
              <w:rPr>
                <w:rFonts w:ascii="Times New Roman"/>
                <w:b w:val="false"/>
                <w:i w:val="false"/>
                <w:color w:val="000000"/>
                <w:sz w:val="20"/>
              </w:rPr>
              <w:t>
ры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басшылы</w:t>
            </w:r>
            <w:r>
              <w:br/>
            </w:r>
            <w:r>
              <w:rPr>
                <w:rFonts w:ascii="Times New Roman"/>
                <w:b w:val="false"/>
                <w:i w:val="false"/>
                <w:color w:val="000000"/>
                <w:sz w:val="20"/>
              </w:rPr>
              <w:t>
ғы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қызметші</w:t>
            </w:r>
            <w:r>
              <w:br/>
            </w:r>
            <w:r>
              <w:rPr>
                <w:rFonts w:ascii="Times New Roman"/>
                <w:b w:val="false"/>
                <w:i w:val="false"/>
                <w:color w:val="000000"/>
                <w:sz w:val="20"/>
              </w:rPr>
              <w:t>
сі</w:t>
            </w:r>
          </w:p>
        </w:tc>
      </w:tr>
      <w:tr>
        <w:trPr>
          <w:trHeight w:val="58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w:t>
            </w:r>
            <w:r>
              <w:br/>
            </w:r>
            <w:r>
              <w:rPr>
                <w:rFonts w:ascii="Times New Roman"/>
                <w:b w:val="false"/>
                <w:i w:val="false"/>
                <w:color w:val="000000"/>
                <w:sz w:val="20"/>
              </w:rPr>
              <w:t>
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w:t>
            </w:r>
            <w:r>
              <w:br/>
            </w:r>
            <w:r>
              <w:rPr>
                <w:rFonts w:ascii="Times New Roman"/>
                <w:b w:val="false"/>
                <w:i w:val="false"/>
                <w:color w:val="000000"/>
                <w:sz w:val="20"/>
              </w:rPr>
              <w:t>
ма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журналға</w:t>
            </w:r>
            <w:r>
              <w:br/>
            </w:r>
            <w:r>
              <w:rPr>
                <w:rFonts w:ascii="Times New Roman"/>
                <w:b w:val="false"/>
                <w:i w:val="false"/>
                <w:color w:val="000000"/>
                <w:sz w:val="20"/>
              </w:rPr>
              <w:t>
тіркеу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w:t>
            </w:r>
            <w:r>
              <w:br/>
            </w:r>
            <w:r>
              <w:rPr>
                <w:rFonts w:ascii="Times New Roman"/>
                <w:b w:val="false"/>
                <w:i w:val="false"/>
                <w:color w:val="000000"/>
                <w:sz w:val="20"/>
              </w:rPr>
              <w:t>
қол қояды</w:t>
            </w:r>
            <w:r>
              <w:br/>
            </w:r>
            <w:r>
              <w:rPr>
                <w:rFonts w:ascii="Times New Roman"/>
                <w:b w:val="false"/>
                <w:i w:val="false"/>
                <w:color w:val="000000"/>
                <w:sz w:val="20"/>
              </w:rPr>
              <w:t>
және құ</w:t>
            </w:r>
            <w:r>
              <w:br/>
            </w:r>
            <w:r>
              <w:rPr>
                <w:rFonts w:ascii="Times New Roman"/>
                <w:b w:val="false"/>
                <w:i w:val="false"/>
                <w:color w:val="000000"/>
                <w:sz w:val="20"/>
              </w:rPr>
              <w:t>
жаттарды</w:t>
            </w:r>
            <w:r>
              <w:br/>
            </w:r>
            <w:r>
              <w:rPr>
                <w:rFonts w:ascii="Times New Roman"/>
                <w:b w:val="false"/>
                <w:i w:val="false"/>
                <w:color w:val="000000"/>
                <w:sz w:val="20"/>
              </w:rPr>
              <w:t>
жинайды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w:t>
            </w:r>
            <w:r>
              <w:br/>
            </w:r>
            <w:r>
              <w:rPr>
                <w:rFonts w:ascii="Times New Roman"/>
                <w:b w:val="false"/>
                <w:i w:val="false"/>
                <w:color w:val="000000"/>
                <w:sz w:val="20"/>
              </w:rPr>
              <w:t>
қабылдау,</w:t>
            </w:r>
            <w:r>
              <w:br/>
            </w:r>
            <w:r>
              <w:rPr>
                <w:rFonts w:ascii="Times New Roman"/>
                <w:b w:val="false"/>
                <w:i w:val="false"/>
                <w:color w:val="000000"/>
                <w:sz w:val="20"/>
              </w:rPr>
              <w:t>
журналға</w:t>
            </w:r>
            <w:r>
              <w:br/>
            </w:r>
            <w:r>
              <w:rPr>
                <w:rFonts w:ascii="Times New Roman"/>
                <w:b w:val="false"/>
                <w:i w:val="false"/>
                <w:color w:val="000000"/>
                <w:sz w:val="20"/>
              </w:rPr>
              <w:t>
кіріс</w:t>
            </w:r>
            <w:r>
              <w:br/>
            </w:r>
            <w:r>
              <w:rPr>
                <w:rFonts w:ascii="Times New Roman"/>
                <w:b w:val="false"/>
                <w:i w:val="false"/>
                <w:color w:val="000000"/>
                <w:sz w:val="20"/>
              </w:rPr>
              <w:t>
хат-хабар</w:t>
            </w:r>
            <w:r>
              <w:br/>
            </w:r>
            <w:r>
              <w:rPr>
                <w:rFonts w:ascii="Times New Roman"/>
                <w:b w:val="false"/>
                <w:i w:val="false"/>
                <w:color w:val="000000"/>
                <w:sz w:val="20"/>
              </w:rPr>
              <w:t>
ларды</w:t>
            </w:r>
            <w:r>
              <w:br/>
            </w:r>
            <w:r>
              <w:rPr>
                <w:rFonts w:ascii="Times New Roman"/>
                <w:b w:val="false"/>
                <w:i w:val="false"/>
                <w:color w:val="000000"/>
                <w:sz w:val="20"/>
              </w:rPr>
              <w:t>
тіркеу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жауапты қызметшіні белгілеу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w:t>
            </w:r>
            <w:r>
              <w:br/>
            </w:r>
            <w:r>
              <w:rPr>
                <w:rFonts w:ascii="Times New Roman"/>
                <w:b w:val="false"/>
                <w:i w:val="false"/>
                <w:color w:val="000000"/>
                <w:sz w:val="20"/>
              </w:rPr>
              <w:t>
лықтығын</w:t>
            </w:r>
            <w:r>
              <w:br/>
            </w:r>
            <w:r>
              <w:rPr>
                <w:rFonts w:ascii="Times New Roman"/>
                <w:b w:val="false"/>
                <w:i w:val="false"/>
                <w:color w:val="000000"/>
                <w:sz w:val="20"/>
              </w:rPr>
              <w:t>
тексеру,</w:t>
            </w:r>
            <w:r>
              <w:br/>
            </w:r>
            <w:r>
              <w:rPr>
                <w:rFonts w:ascii="Times New Roman"/>
                <w:b w:val="false"/>
                <w:i w:val="false"/>
                <w:color w:val="000000"/>
                <w:sz w:val="20"/>
              </w:rPr>
              <w:t>
құжаттар</w:t>
            </w:r>
            <w:r>
              <w:br/>
            </w:r>
            <w:r>
              <w:rPr>
                <w:rFonts w:ascii="Times New Roman"/>
                <w:b w:val="false"/>
                <w:i w:val="false"/>
                <w:color w:val="000000"/>
                <w:sz w:val="20"/>
              </w:rPr>
              <w:t>
ды ма</w:t>
            </w:r>
            <w:r>
              <w:br/>
            </w:r>
            <w:r>
              <w:rPr>
                <w:rFonts w:ascii="Times New Roman"/>
                <w:b w:val="false"/>
                <w:i w:val="false"/>
                <w:color w:val="000000"/>
                <w:sz w:val="20"/>
              </w:rPr>
              <w:t>
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ға</w:t>
            </w:r>
            <w:r>
              <w:br/>
            </w:r>
            <w:r>
              <w:rPr>
                <w:rFonts w:ascii="Times New Roman"/>
                <w:b w:val="false"/>
                <w:i w:val="false"/>
                <w:color w:val="000000"/>
                <w:sz w:val="20"/>
              </w:rPr>
              <w:t>
жолдау,</w:t>
            </w:r>
            <w:r>
              <w:br/>
            </w:r>
            <w:r>
              <w:rPr>
                <w:rFonts w:ascii="Times New Roman"/>
                <w:b w:val="false"/>
                <w:i w:val="false"/>
                <w:color w:val="000000"/>
                <w:sz w:val="20"/>
              </w:rPr>
              <w:t>
дәлелді</w:t>
            </w:r>
            <w:r>
              <w:br/>
            </w:r>
            <w:r>
              <w:rPr>
                <w:rFonts w:ascii="Times New Roman"/>
                <w:b w:val="false"/>
                <w:i w:val="false"/>
                <w:color w:val="000000"/>
                <w:sz w:val="20"/>
              </w:rPr>
              <w:t>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ұйымдастыру-жарлы шешім</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шы</w:t>
            </w:r>
            <w:r>
              <w:br/>
            </w:r>
            <w:r>
              <w:rPr>
                <w:rFonts w:ascii="Times New Roman"/>
                <w:b w:val="false"/>
                <w:i w:val="false"/>
                <w:color w:val="000000"/>
                <w:sz w:val="20"/>
              </w:rPr>
              <w:t>
бөлімге</w:t>
            </w:r>
            <w:r>
              <w:br/>
            </w:r>
            <w:r>
              <w:rPr>
                <w:rFonts w:ascii="Times New Roman"/>
                <w:b w:val="false"/>
                <w:i w:val="false"/>
                <w:color w:val="000000"/>
                <w:sz w:val="20"/>
              </w:rPr>
              <w:t>
құжаттар</w:t>
            </w:r>
            <w:r>
              <w:br/>
            </w:r>
            <w:r>
              <w:rPr>
                <w:rFonts w:ascii="Times New Roman"/>
                <w:b w:val="false"/>
                <w:i w:val="false"/>
                <w:color w:val="000000"/>
                <w:sz w:val="20"/>
              </w:rPr>
              <w:t>
ды жинау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уәкі</w:t>
            </w:r>
            <w:r>
              <w:br/>
            </w:r>
            <w:r>
              <w:rPr>
                <w:rFonts w:ascii="Times New Roman"/>
                <w:b w:val="false"/>
                <w:i w:val="false"/>
                <w:color w:val="000000"/>
                <w:sz w:val="20"/>
              </w:rPr>
              <w:t>
летті</w:t>
            </w:r>
            <w:r>
              <w:br/>
            </w:r>
            <w:r>
              <w:rPr>
                <w:rFonts w:ascii="Times New Roman"/>
                <w:b w:val="false"/>
                <w:i w:val="false"/>
                <w:color w:val="000000"/>
                <w:sz w:val="20"/>
              </w:rPr>
              <w:t>
органға</w:t>
            </w:r>
            <w:r>
              <w:br/>
            </w:r>
            <w:r>
              <w:rPr>
                <w:rFonts w:ascii="Times New Roman"/>
                <w:b w:val="false"/>
                <w:i w:val="false"/>
                <w:color w:val="000000"/>
                <w:sz w:val="20"/>
              </w:rPr>
              <w:t>
жөнелту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r>
              <w:br/>
            </w:r>
            <w:r>
              <w:rPr>
                <w:rFonts w:ascii="Times New Roman"/>
                <w:b w:val="false"/>
                <w:i w:val="false"/>
                <w:color w:val="000000"/>
                <w:sz w:val="20"/>
              </w:rPr>
              <w:t>
жазу үшін</w:t>
            </w:r>
            <w:r>
              <w:br/>
            </w:r>
            <w:r>
              <w:rPr>
                <w:rFonts w:ascii="Times New Roman"/>
                <w:b w:val="false"/>
                <w:i w:val="false"/>
                <w:color w:val="000000"/>
                <w:sz w:val="20"/>
              </w:rPr>
              <w:t>
құжаттар</w:t>
            </w:r>
            <w:r>
              <w:br/>
            </w:r>
            <w:r>
              <w:rPr>
                <w:rFonts w:ascii="Times New Roman"/>
                <w:b w:val="false"/>
                <w:i w:val="false"/>
                <w:color w:val="000000"/>
                <w:sz w:val="20"/>
              </w:rPr>
              <w:t>
ды бас</w:t>
            </w:r>
            <w:r>
              <w:br/>
            </w:r>
            <w:r>
              <w:rPr>
                <w:rFonts w:ascii="Times New Roman"/>
                <w:b w:val="false"/>
                <w:i w:val="false"/>
                <w:color w:val="000000"/>
                <w:sz w:val="20"/>
              </w:rPr>
              <w:t>
шылыққа</w:t>
            </w:r>
            <w:r>
              <w:br/>
            </w:r>
            <w:r>
              <w:rPr>
                <w:rFonts w:ascii="Times New Roman"/>
                <w:b w:val="false"/>
                <w:i w:val="false"/>
                <w:color w:val="000000"/>
                <w:sz w:val="20"/>
              </w:rPr>
              <w:t>
жолдау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кәсіпорын</w:t>
            </w:r>
            <w:r>
              <w:br/>
            </w:r>
            <w:r>
              <w:rPr>
                <w:rFonts w:ascii="Times New Roman"/>
                <w:b w:val="false"/>
                <w:i w:val="false"/>
                <w:color w:val="000000"/>
                <w:sz w:val="20"/>
              </w:rPr>
              <w:t>
ға жолдау</w:t>
            </w:r>
            <w:r>
              <w:br/>
            </w:r>
            <w:r>
              <w:rPr>
                <w:rFonts w:ascii="Times New Roman"/>
                <w:b w:val="false"/>
                <w:i w:val="false"/>
                <w:color w:val="000000"/>
                <w:sz w:val="20"/>
              </w:rPr>
              <w:t>
хат</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береді</w:t>
            </w:r>
          </w:p>
        </w:tc>
      </w:tr>
      <w:tr>
        <w:trPr>
          <w:trHeight w:val="21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923"/>
        <w:gridCol w:w="2031"/>
        <w:gridCol w:w="1859"/>
        <w:gridCol w:w="2031"/>
        <w:gridCol w:w="1967"/>
        <w:gridCol w:w="2076"/>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p>
          <w:p>
            <w:pPr>
              <w:spacing w:after="20"/>
              <w:ind w:left="20"/>
              <w:jc w:val="both"/>
            </w:pPr>
            <w:r>
              <w:rPr>
                <w:rFonts w:ascii="Times New Roman"/>
                <w:b w:val="false"/>
                <w:i w:val="false"/>
                <w:color w:val="000000"/>
                <w:sz w:val="20"/>
              </w:rPr>
              <w:t>(барысы, жұмыс легі)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w:t>
            </w:r>
            <w:r>
              <w:br/>
            </w:r>
            <w:r>
              <w:rPr>
                <w:rFonts w:ascii="Times New Roman"/>
                <w:b w:val="false"/>
                <w:i w:val="false"/>
                <w:color w:val="000000"/>
                <w:sz w:val="20"/>
              </w:rPr>
              <w:t>
рын</w:t>
            </w:r>
            <w:r>
              <w:br/>
            </w:r>
            <w:r>
              <w:rPr>
                <w:rFonts w:ascii="Times New Roman"/>
                <w:b w:val="false"/>
                <w:i w:val="false"/>
                <w:color w:val="000000"/>
                <w:sz w:val="20"/>
              </w:rPr>
              <w:t>
кеңсесі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кәсіпорын</w:t>
            </w:r>
            <w:r>
              <w:br/>
            </w:r>
            <w:r>
              <w:rPr>
                <w:rFonts w:ascii="Times New Roman"/>
                <w:b w:val="false"/>
                <w:i w:val="false"/>
                <w:color w:val="000000"/>
                <w:sz w:val="20"/>
              </w:rPr>
              <w:t>
ның өн</w:t>
            </w:r>
            <w:r>
              <w:br/>
            </w:r>
            <w:r>
              <w:rPr>
                <w:rFonts w:ascii="Times New Roman"/>
                <w:b w:val="false"/>
                <w:i w:val="false"/>
                <w:color w:val="000000"/>
                <w:sz w:val="20"/>
              </w:rPr>
              <w:t>
дірістік</w:t>
            </w:r>
            <w:r>
              <w:br/>
            </w:r>
            <w:r>
              <w:rPr>
                <w:rFonts w:ascii="Times New Roman"/>
                <w:b w:val="false"/>
                <w:i w:val="false"/>
                <w:color w:val="000000"/>
                <w:sz w:val="20"/>
              </w:rPr>
              <w:t>
өндіріс</w:t>
            </w:r>
            <w:r>
              <w:br/>
            </w:r>
            <w:r>
              <w:rPr>
                <w:rFonts w:ascii="Times New Roman"/>
                <w:b w:val="false"/>
                <w:i w:val="false"/>
                <w:color w:val="000000"/>
                <w:sz w:val="20"/>
              </w:rPr>
              <w:t>
тік</w:t>
            </w:r>
            <w:r>
              <w:br/>
            </w:r>
            <w:r>
              <w:rPr>
                <w:rFonts w:ascii="Times New Roman"/>
                <w:b w:val="false"/>
                <w:i w:val="false"/>
                <w:color w:val="000000"/>
                <w:sz w:val="20"/>
              </w:rPr>
              <w:t>
бөлімшесі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w:t>
            </w:r>
            <w:r>
              <w:br/>
            </w:r>
            <w:r>
              <w:rPr>
                <w:rFonts w:ascii="Times New Roman"/>
                <w:b w:val="false"/>
                <w:i w:val="false"/>
                <w:color w:val="000000"/>
                <w:sz w:val="20"/>
              </w:rPr>
              <w:t>
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w:t>
            </w:r>
            <w:r>
              <w:br/>
            </w:r>
            <w:r>
              <w:rPr>
                <w:rFonts w:ascii="Times New Roman"/>
                <w:b w:val="false"/>
                <w:i w:val="false"/>
                <w:color w:val="000000"/>
                <w:sz w:val="20"/>
              </w:rPr>
              <w:t>
ма</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w:t>
            </w:r>
            <w:r>
              <w:br/>
            </w:r>
            <w:r>
              <w:rPr>
                <w:rFonts w:ascii="Times New Roman"/>
                <w:b w:val="false"/>
                <w:i w:val="false"/>
                <w:color w:val="000000"/>
                <w:sz w:val="20"/>
              </w:rPr>
              <w:t>
органның</w:t>
            </w:r>
            <w:r>
              <w:br/>
            </w:r>
            <w:r>
              <w:rPr>
                <w:rFonts w:ascii="Times New Roman"/>
                <w:b w:val="false"/>
                <w:i w:val="false"/>
                <w:color w:val="000000"/>
                <w:sz w:val="20"/>
              </w:rPr>
              <w:t>
сұрауын</w:t>
            </w:r>
            <w:r>
              <w:br/>
            </w:r>
            <w:r>
              <w:rPr>
                <w:rFonts w:ascii="Times New Roman"/>
                <w:b w:val="false"/>
                <w:i w:val="false"/>
                <w:color w:val="000000"/>
                <w:sz w:val="20"/>
              </w:rPr>
              <w:t>
тіркеу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мен</w:t>
            </w:r>
            <w:r>
              <w:br/>
            </w:r>
            <w:r>
              <w:rPr>
                <w:rFonts w:ascii="Times New Roman"/>
                <w:b w:val="false"/>
                <w:i w:val="false"/>
                <w:color w:val="000000"/>
                <w:sz w:val="20"/>
              </w:rPr>
              <w:t>
танысу,</w:t>
            </w:r>
            <w:r>
              <w:br/>
            </w:r>
            <w:r>
              <w:rPr>
                <w:rFonts w:ascii="Times New Roman"/>
                <w:b w:val="false"/>
                <w:i w:val="false"/>
                <w:color w:val="000000"/>
                <w:sz w:val="20"/>
              </w:rPr>
              <w:t>
бұрыштама</w:t>
            </w:r>
            <w:r>
              <w:br/>
            </w:r>
            <w:r>
              <w:rPr>
                <w:rFonts w:ascii="Times New Roman"/>
                <w:b w:val="false"/>
                <w:i w:val="false"/>
                <w:color w:val="000000"/>
                <w:sz w:val="20"/>
              </w:rPr>
              <w:t>
жазу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өнді</w:t>
            </w:r>
            <w:r>
              <w:br/>
            </w:r>
            <w:r>
              <w:rPr>
                <w:rFonts w:ascii="Times New Roman"/>
                <w:b w:val="false"/>
                <w:i w:val="false"/>
                <w:color w:val="000000"/>
                <w:sz w:val="20"/>
              </w:rPr>
              <w:t>
рістік</w:t>
            </w:r>
            <w:r>
              <w:br/>
            </w:r>
            <w:r>
              <w:rPr>
                <w:rFonts w:ascii="Times New Roman"/>
                <w:b w:val="false"/>
                <w:i w:val="false"/>
                <w:color w:val="000000"/>
                <w:sz w:val="20"/>
              </w:rPr>
              <w:t>
бөлімше</w:t>
            </w:r>
            <w:r>
              <w:br/>
            </w:r>
            <w:r>
              <w:rPr>
                <w:rFonts w:ascii="Times New Roman"/>
                <w:b w:val="false"/>
                <w:i w:val="false"/>
                <w:color w:val="000000"/>
                <w:sz w:val="20"/>
              </w:rPr>
              <w:t>
ге</w:t>
            </w:r>
            <w:r>
              <w:br/>
            </w:r>
            <w:r>
              <w:rPr>
                <w:rFonts w:ascii="Times New Roman"/>
                <w:b w:val="false"/>
                <w:i w:val="false"/>
                <w:color w:val="000000"/>
                <w:sz w:val="20"/>
              </w:rPr>
              <w:t>
тапсыру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әзірлеу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са</w:t>
            </w:r>
            <w:r>
              <w:br/>
            </w:r>
            <w:r>
              <w:rPr>
                <w:rFonts w:ascii="Times New Roman"/>
                <w:b w:val="false"/>
                <w:i w:val="false"/>
                <w:color w:val="000000"/>
                <w:sz w:val="20"/>
              </w:rPr>
              <w:t>
раптама</w:t>
            </w:r>
            <w:r>
              <w:br/>
            </w:r>
            <w:r>
              <w:rPr>
                <w:rFonts w:ascii="Times New Roman"/>
                <w:b w:val="false"/>
                <w:i w:val="false"/>
                <w:color w:val="000000"/>
                <w:sz w:val="20"/>
              </w:rPr>
              <w:t>
жүргізу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w:t>
            </w:r>
            <w:r>
              <w:br/>
            </w:r>
            <w:r>
              <w:rPr>
                <w:rFonts w:ascii="Times New Roman"/>
                <w:b w:val="false"/>
                <w:i w:val="false"/>
                <w:color w:val="000000"/>
                <w:sz w:val="20"/>
              </w:rPr>
              <w:t>
тыру-жар</w:t>
            </w:r>
            <w:r>
              <w:br/>
            </w:r>
            <w:r>
              <w:rPr>
                <w:rFonts w:ascii="Times New Roman"/>
                <w:b w:val="false"/>
                <w:i w:val="false"/>
                <w:color w:val="000000"/>
                <w:sz w:val="20"/>
              </w:rPr>
              <w:t>
лы шешім</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басшылық</w:t>
            </w:r>
            <w:r>
              <w:br/>
            </w:r>
            <w:r>
              <w:rPr>
                <w:rFonts w:ascii="Times New Roman"/>
                <w:b w:val="false"/>
                <w:i w:val="false"/>
                <w:color w:val="000000"/>
                <w:sz w:val="20"/>
              </w:rPr>
              <w:t>
қа</w:t>
            </w:r>
            <w:r>
              <w:br/>
            </w:r>
            <w:r>
              <w:rPr>
                <w:rFonts w:ascii="Times New Roman"/>
                <w:b w:val="false"/>
                <w:i w:val="false"/>
                <w:color w:val="000000"/>
                <w:sz w:val="20"/>
              </w:rPr>
              <w:t>
жолдау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w:t>
            </w:r>
            <w:r>
              <w:br/>
            </w:r>
            <w:r>
              <w:rPr>
                <w:rFonts w:ascii="Times New Roman"/>
                <w:b w:val="false"/>
                <w:i w:val="false"/>
                <w:color w:val="000000"/>
                <w:sz w:val="20"/>
              </w:rPr>
              <w:t>
қабылдау</w:t>
            </w:r>
            <w:r>
              <w:br/>
            </w:r>
            <w:r>
              <w:rPr>
                <w:rFonts w:ascii="Times New Roman"/>
                <w:b w:val="false"/>
                <w:i w:val="false"/>
                <w:color w:val="000000"/>
                <w:sz w:val="20"/>
              </w:rPr>
              <w:t>
және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өн</w:t>
            </w:r>
            <w:r>
              <w:br/>
            </w:r>
            <w:r>
              <w:rPr>
                <w:rFonts w:ascii="Times New Roman"/>
                <w:b w:val="false"/>
                <w:i w:val="false"/>
                <w:color w:val="000000"/>
                <w:sz w:val="20"/>
              </w:rPr>
              <w:t>
дірістік</w:t>
            </w:r>
            <w:r>
              <w:br/>
            </w:r>
            <w:r>
              <w:rPr>
                <w:rFonts w:ascii="Times New Roman"/>
                <w:b w:val="false"/>
                <w:i w:val="false"/>
                <w:color w:val="000000"/>
                <w:sz w:val="20"/>
              </w:rPr>
              <w:t>
бөлімше</w:t>
            </w:r>
            <w:r>
              <w:br/>
            </w:r>
            <w:r>
              <w:rPr>
                <w:rFonts w:ascii="Times New Roman"/>
                <w:b w:val="false"/>
                <w:i w:val="false"/>
                <w:color w:val="000000"/>
                <w:sz w:val="20"/>
              </w:rPr>
              <w:t>
ге</w:t>
            </w:r>
            <w:r>
              <w:br/>
            </w:r>
            <w:r>
              <w:rPr>
                <w:rFonts w:ascii="Times New Roman"/>
                <w:b w:val="false"/>
                <w:i w:val="false"/>
                <w:color w:val="000000"/>
                <w:sz w:val="20"/>
              </w:rPr>
              <w:t>
тапсыру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қабылдау</w:t>
            </w:r>
            <w:r>
              <w:br/>
            </w:r>
            <w:r>
              <w:rPr>
                <w:rFonts w:ascii="Times New Roman"/>
                <w:b w:val="false"/>
                <w:i w:val="false"/>
                <w:color w:val="000000"/>
                <w:sz w:val="20"/>
              </w:rPr>
              <w:t>
және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басшылық</w:t>
            </w:r>
            <w:r>
              <w:br/>
            </w:r>
            <w:r>
              <w:rPr>
                <w:rFonts w:ascii="Times New Roman"/>
                <w:b w:val="false"/>
                <w:i w:val="false"/>
                <w:color w:val="000000"/>
                <w:sz w:val="20"/>
              </w:rPr>
              <w:t>
қа</w:t>
            </w:r>
            <w:r>
              <w:br/>
            </w:r>
            <w:r>
              <w:rPr>
                <w:rFonts w:ascii="Times New Roman"/>
                <w:b w:val="false"/>
                <w:i w:val="false"/>
                <w:color w:val="000000"/>
                <w:sz w:val="20"/>
              </w:rPr>
              <w:t>
тапсыру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w:t>
            </w:r>
            <w:r>
              <w:br/>
            </w:r>
            <w:r>
              <w:rPr>
                <w:rFonts w:ascii="Times New Roman"/>
                <w:b w:val="false"/>
                <w:i w:val="false"/>
                <w:color w:val="000000"/>
                <w:sz w:val="20"/>
              </w:rPr>
              <w:t>
әзірлеу</w:t>
            </w:r>
            <w:r>
              <w:br/>
            </w:r>
            <w:r>
              <w:rPr>
                <w:rFonts w:ascii="Times New Roman"/>
                <w:b w:val="false"/>
                <w:i w:val="false"/>
                <w:color w:val="000000"/>
                <w:sz w:val="20"/>
              </w:rPr>
              <w:t>
дің</w:t>
            </w:r>
            <w:r>
              <w:br/>
            </w:r>
            <w:r>
              <w:rPr>
                <w:rFonts w:ascii="Times New Roman"/>
                <w:b w:val="false"/>
                <w:i w:val="false"/>
                <w:color w:val="000000"/>
                <w:sz w:val="20"/>
              </w:rPr>
              <w:t>
жалпы</w:t>
            </w:r>
            <w:r>
              <w:br/>
            </w:r>
            <w:r>
              <w:rPr>
                <w:rFonts w:ascii="Times New Roman"/>
                <w:b w:val="false"/>
                <w:i w:val="false"/>
                <w:color w:val="000000"/>
                <w:sz w:val="20"/>
              </w:rPr>
              <w:t>
мерзімі</w:t>
            </w:r>
            <w:r>
              <w:br/>
            </w:r>
            <w:r>
              <w:rPr>
                <w:rFonts w:ascii="Times New Roman"/>
                <w:b w:val="false"/>
                <w:i w:val="false"/>
                <w:color w:val="000000"/>
                <w:sz w:val="20"/>
              </w:rPr>
              <w:t>
- 6</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әзірлеу</w:t>
            </w:r>
            <w:r>
              <w:br/>
            </w:r>
            <w:r>
              <w:rPr>
                <w:rFonts w:ascii="Times New Roman"/>
                <w:b w:val="false"/>
                <w:i w:val="false"/>
                <w:color w:val="000000"/>
                <w:sz w:val="20"/>
              </w:rPr>
              <w:t>
мерзімі</w:t>
            </w:r>
            <w:r>
              <w:br/>
            </w:r>
            <w:r>
              <w:rPr>
                <w:rFonts w:ascii="Times New Roman"/>
                <w:b w:val="false"/>
                <w:i w:val="false"/>
                <w:color w:val="000000"/>
                <w:sz w:val="20"/>
              </w:rPr>
              <w:t>
-4 жұмыс</w:t>
            </w:r>
            <w:r>
              <w:br/>
            </w:r>
            <w:r>
              <w:rPr>
                <w:rFonts w:ascii="Times New Roman"/>
                <w:b w:val="false"/>
                <w:i w:val="false"/>
                <w:color w:val="000000"/>
                <w:sz w:val="20"/>
              </w:rPr>
              <w:t>
күні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645"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2114"/>
        <w:gridCol w:w="2262"/>
        <w:gridCol w:w="2347"/>
        <w:gridCol w:w="2560"/>
        <w:gridCol w:w="2348"/>
      </w:tblGrid>
      <w:tr>
        <w:trPr>
          <w:trHeight w:val="465"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 легі)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жолдау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тексеру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береді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w:t>
            </w:r>
            <w:r>
              <w:br/>
            </w:r>
            <w:r>
              <w:rPr>
                <w:rFonts w:ascii="Times New Roman"/>
                <w:b w:val="false"/>
                <w:i w:val="false"/>
                <w:color w:val="000000"/>
                <w:sz w:val="20"/>
              </w:rPr>
              <w:t>
телқұжатын)</w:t>
            </w:r>
            <w:r>
              <w:br/>
            </w:r>
            <w:r>
              <w:rPr>
                <w:rFonts w:ascii="Times New Roman"/>
                <w:b w:val="false"/>
                <w:i w:val="false"/>
                <w:color w:val="000000"/>
                <w:sz w:val="20"/>
              </w:rPr>
              <w:t>
елтаңбалы</w:t>
            </w:r>
            <w:r>
              <w:br/>
            </w:r>
            <w:r>
              <w:rPr>
                <w:rFonts w:ascii="Times New Roman"/>
                <w:b w:val="false"/>
                <w:i w:val="false"/>
                <w:color w:val="000000"/>
                <w:sz w:val="20"/>
              </w:rPr>
              <w:t>
мөрмен</w:t>
            </w:r>
            <w:r>
              <w:br/>
            </w:r>
            <w:r>
              <w:rPr>
                <w:rFonts w:ascii="Times New Roman"/>
                <w:b w:val="false"/>
                <w:i w:val="false"/>
                <w:color w:val="000000"/>
                <w:sz w:val="20"/>
              </w:rPr>
              <w:t>
куәландыру,</w:t>
            </w:r>
            <w:r>
              <w:br/>
            </w:r>
            <w:r>
              <w:rPr>
                <w:rFonts w:ascii="Times New Roman"/>
                <w:b w:val="false"/>
                <w:i w:val="false"/>
                <w:color w:val="000000"/>
                <w:sz w:val="20"/>
              </w:rPr>
              <w:t>
актіні (акт</w:t>
            </w:r>
            <w:r>
              <w:br/>
            </w:r>
            <w:r>
              <w:rPr>
                <w:rFonts w:ascii="Times New Roman"/>
                <w:b w:val="false"/>
                <w:i w:val="false"/>
                <w:color w:val="000000"/>
                <w:sz w:val="20"/>
              </w:rPr>
              <w:t>
телқұжатын)</w:t>
            </w:r>
            <w:r>
              <w:br/>
            </w:r>
            <w:r>
              <w:rPr>
                <w:rFonts w:ascii="Times New Roman"/>
                <w:b w:val="false"/>
                <w:i w:val="false"/>
                <w:color w:val="000000"/>
                <w:sz w:val="20"/>
              </w:rPr>
              <w:t>
актілерді</w:t>
            </w:r>
            <w:r>
              <w:br/>
            </w:r>
            <w:r>
              <w:rPr>
                <w:rFonts w:ascii="Times New Roman"/>
                <w:b w:val="false"/>
                <w:i w:val="false"/>
                <w:color w:val="000000"/>
                <w:sz w:val="20"/>
              </w:rPr>
              <w:t>
беру</w:t>
            </w:r>
            <w:r>
              <w:br/>
            </w:r>
            <w:r>
              <w:rPr>
                <w:rFonts w:ascii="Times New Roman"/>
                <w:b w:val="false"/>
                <w:i w:val="false"/>
                <w:color w:val="000000"/>
                <w:sz w:val="20"/>
              </w:rPr>
              <w:t>
кітабына</w:t>
            </w:r>
            <w:r>
              <w:br/>
            </w:r>
            <w:r>
              <w:rPr>
                <w:rFonts w:ascii="Times New Roman"/>
                <w:b w:val="false"/>
                <w:i w:val="false"/>
                <w:color w:val="000000"/>
                <w:sz w:val="20"/>
              </w:rPr>
              <w:t>
тіркеу,</w:t>
            </w:r>
            <w:r>
              <w:br/>
            </w:r>
            <w:r>
              <w:rPr>
                <w:rFonts w:ascii="Times New Roman"/>
                <w:b w:val="false"/>
                <w:i w:val="false"/>
                <w:color w:val="000000"/>
                <w:sz w:val="20"/>
              </w:rPr>
              <w:t>
актіні (акт</w:t>
            </w:r>
            <w:r>
              <w:br/>
            </w:r>
            <w:r>
              <w:rPr>
                <w:rFonts w:ascii="Times New Roman"/>
                <w:b w:val="false"/>
                <w:i w:val="false"/>
                <w:color w:val="000000"/>
                <w:sz w:val="20"/>
              </w:rPr>
              <w:t>
телқұжатын)</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хабарлау</w:t>
            </w:r>
            <w:r>
              <w:br/>
            </w:r>
            <w:r>
              <w:rPr>
                <w:rFonts w:ascii="Times New Roman"/>
                <w:b w:val="false"/>
                <w:i w:val="false"/>
                <w:color w:val="000000"/>
                <w:sz w:val="20"/>
              </w:rPr>
              <w:t>
немесе</w:t>
            </w:r>
            <w:r>
              <w:br/>
            </w:r>
            <w:r>
              <w:rPr>
                <w:rFonts w:ascii="Times New Roman"/>
                <w:b w:val="false"/>
                <w:i w:val="false"/>
                <w:color w:val="000000"/>
                <w:sz w:val="20"/>
              </w:rPr>
              <w:t>
тұтынушыға</w:t>
            </w:r>
            <w:r>
              <w:br/>
            </w:r>
            <w:r>
              <w:rPr>
                <w:rFonts w:ascii="Times New Roman"/>
                <w:b w:val="false"/>
                <w:i w:val="false"/>
                <w:color w:val="000000"/>
                <w:sz w:val="20"/>
              </w:rPr>
              <w:t>
дәлелді</w:t>
            </w:r>
            <w:r>
              <w:br/>
            </w:r>
            <w:r>
              <w:rPr>
                <w:rFonts w:ascii="Times New Roman"/>
                <w:b w:val="false"/>
                <w:i w:val="false"/>
                <w:color w:val="000000"/>
                <w:sz w:val="20"/>
              </w:rPr>
              <w:t>
бас тарту</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ру-жарлы</w:t>
            </w:r>
            <w:r>
              <w:br/>
            </w:r>
            <w:r>
              <w:rPr>
                <w:rFonts w:ascii="Times New Roman"/>
                <w:b w:val="false"/>
                <w:i w:val="false"/>
                <w:color w:val="000000"/>
                <w:sz w:val="20"/>
              </w:rPr>
              <w:t>
шешім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тапсыру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 бас</w:t>
            </w:r>
            <w:r>
              <w:br/>
            </w:r>
            <w:r>
              <w:rPr>
                <w:rFonts w:ascii="Times New Roman"/>
                <w:b w:val="false"/>
                <w:i w:val="false"/>
                <w:color w:val="000000"/>
                <w:sz w:val="20"/>
              </w:rPr>
              <w:t>
шылығына</w:t>
            </w:r>
            <w:r>
              <w:br/>
            </w:r>
            <w:r>
              <w:rPr>
                <w:rFonts w:ascii="Times New Roman"/>
                <w:b w:val="false"/>
                <w:i w:val="false"/>
                <w:color w:val="000000"/>
                <w:sz w:val="20"/>
              </w:rPr>
              <w:t>
тапсыру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ға тапсыру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тұтынушыға немесе Орталыққа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w:t>
            </w:r>
            <w:r>
              <w:br/>
            </w:r>
            <w:r>
              <w:rPr>
                <w:rFonts w:ascii="Times New Roman"/>
                <w:b w:val="false"/>
                <w:i w:val="false"/>
                <w:color w:val="000000"/>
                <w:sz w:val="20"/>
              </w:rPr>
              <w:t>
туралы</w:t>
            </w:r>
            <w:r>
              <w:br/>
            </w:r>
            <w:r>
              <w:rPr>
                <w:rFonts w:ascii="Times New Roman"/>
                <w:b w:val="false"/>
                <w:i w:val="false"/>
                <w:color w:val="000000"/>
                <w:sz w:val="20"/>
              </w:rPr>
              <w:t>
қолхат,</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хабарлау</w:t>
            </w:r>
            <w:r>
              <w:br/>
            </w:r>
            <w:r>
              <w:rPr>
                <w:rFonts w:ascii="Times New Roman"/>
                <w:b w:val="false"/>
                <w:i w:val="false"/>
                <w:color w:val="000000"/>
                <w:sz w:val="20"/>
              </w:rPr>
              <w:t>
немесе</w:t>
            </w:r>
            <w:r>
              <w:br/>
            </w:r>
            <w:r>
              <w:rPr>
                <w:rFonts w:ascii="Times New Roman"/>
                <w:b w:val="false"/>
                <w:i w:val="false"/>
                <w:color w:val="000000"/>
                <w:sz w:val="20"/>
              </w:rPr>
              <w:t>
тұтынушыға</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қолдаухат</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артық емес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4"/>
        <w:gridCol w:w="2738"/>
        <w:gridCol w:w="2591"/>
        <w:gridCol w:w="2316"/>
        <w:gridCol w:w="2571"/>
      </w:tblGrid>
      <w:tr>
        <w:trPr>
          <w:trHeight w:val="30" w:hRule="atLeast"/>
        </w:trPr>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топ </w:t>
            </w:r>
          </w:p>
          <w:p>
            <w:pPr>
              <w:spacing w:after="20"/>
              <w:ind w:left="20"/>
              <w:jc w:val="both"/>
            </w:pPr>
            <w:r>
              <w:rPr>
                <w:rFonts w:ascii="Times New Roman"/>
                <w:b w:val="false"/>
                <w:i w:val="false"/>
                <w:color w:val="000000"/>
                <w:sz w:val="20"/>
              </w:rPr>
              <w:t>Уәкілетті органның кеңсесі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Мамандандырылған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5"/>
        <w:gridCol w:w="2674"/>
        <w:gridCol w:w="2632"/>
        <w:gridCol w:w="2337"/>
        <w:gridCol w:w="2612"/>
      </w:tblGrid>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ны</w:t>
            </w:r>
            <w:r>
              <w:br/>
            </w:r>
            <w:r>
              <w:rPr>
                <w:rFonts w:ascii="Times New Roman"/>
                <w:b w:val="false"/>
                <w:i w:val="false"/>
                <w:color w:val="000000"/>
                <w:sz w:val="20"/>
              </w:rPr>
              <w:t>
белгілеу,</w:t>
            </w:r>
            <w:r>
              <w:br/>
            </w:r>
            <w:r>
              <w:rPr>
                <w:rFonts w:ascii="Times New Roman"/>
                <w:b w:val="false"/>
                <w:i w:val="false"/>
                <w:color w:val="000000"/>
                <w:sz w:val="20"/>
              </w:rPr>
              <w:t>
бұрыштама</w:t>
            </w:r>
            <w:r>
              <w:br/>
            </w:r>
            <w:r>
              <w:rPr>
                <w:rFonts w:ascii="Times New Roman"/>
                <w:b w:val="false"/>
                <w:i w:val="false"/>
                <w:color w:val="000000"/>
                <w:sz w:val="20"/>
              </w:rPr>
              <w:t>
жазу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w:t>
            </w:r>
            <w:r>
              <w:br/>
            </w:r>
            <w:r>
              <w:rPr>
                <w:rFonts w:ascii="Times New Roman"/>
                <w:b w:val="false"/>
                <w:i w:val="false"/>
                <w:color w:val="000000"/>
                <w:sz w:val="20"/>
              </w:rPr>
              <w:t>
қарау, маман</w:t>
            </w:r>
            <w:r>
              <w:br/>
            </w:r>
            <w:r>
              <w:rPr>
                <w:rFonts w:ascii="Times New Roman"/>
                <w:b w:val="false"/>
                <w:i w:val="false"/>
                <w:color w:val="000000"/>
                <w:sz w:val="20"/>
              </w:rPr>
              <w:t>
дандырылған</w:t>
            </w:r>
            <w:r>
              <w:br/>
            </w:r>
            <w:r>
              <w:rPr>
                <w:rFonts w:ascii="Times New Roman"/>
                <w:b w:val="false"/>
                <w:i w:val="false"/>
                <w:color w:val="000000"/>
                <w:sz w:val="20"/>
              </w:rPr>
              <w:t>
кәсіпорынға</w:t>
            </w:r>
            <w:r>
              <w:br/>
            </w:r>
            <w:r>
              <w:rPr>
                <w:rFonts w:ascii="Times New Roman"/>
                <w:b w:val="false"/>
                <w:i w:val="false"/>
                <w:color w:val="000000"/>
                <w:sz w:val="20"/>
              </w:rPr>
              <w:t>
жолдау үшін</w:t>
            </w:r>
            <w:r>
              <w:br/>
            </w:r>
            <w:r>
              <w:rPr>
                <w:rFonts w:ascii="Times New Roman"/>
                <w:b w:val="false"/>
                <w:i w:val="false"/>
                <w:color w:val="000000"/>
                <w:sz w:val="20"/>
              </w:rPr>
              <w:t>
құжаттарды</w:t>
            </w:r>
            <w:r>
              <w:br/>
            </w:r>
            <w:r>
              <w:rPr>
                <w:rFonts w:ascii="Times New Roman"/>
                <w:b w:val="false"/>
                <w:i w:val="false"/>
                <w:color w:val="000000"/>
                <w:sz w:val="20"/>
              </w:rPr>
              <w:t>
дайындау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w:t>
            </w:r>
            <w:r>
              <w:br/>
            </w:r>
            <w:r>
              <w:rPr>
                <w:rFonts w:ascii="Times New Roman"/>
                <w:b w:val="false"/>
                <w:i w:val="false"/>
                <w:color w:val="000000"/>
                <w:sz w:val="20"/>
              </w:rPr>
              <w:t>
телқұжатын)</w:t>
            </w:r>
            <w:r>
              <w:br/>
            </w:r>
            <w:r>
              <w:rPr>
                <w:rFonts w:ascii="Times New Roman"/>
                <w:b w:val="false"/>
                <w:i w:val="false"/>
                <w:color w:val="000000"/>
                <w:sz w:val="20"/>
              </w:rPr>
              <w:t>
елтаңбалы</w:t>
            </w:r>
            <w:r>
              <w:br/>
            </w:r>
            <w:r>
              <w:rPr>
                <w:rFonts w:ascii="Times New Roman"/>
                <w:b w:val="false"/>
                <w:i w:val="false"/>
                <w:color w:val="000000"/>
                <w:sz w:val="20"/>
              </w:rPr>
              <w:t>
мөрмен</w:t>
            </w:r>
            <w:r>
              <w:br/>
            </w:r>
            <w:r>
              <w:rPr>
                <w:rFonts w:ascii="Times New Roman"/>
                <w:b w:val="false"/>
                <w:i w:val="false"/>
                <w:color w:val="000000"/>
                <w:sz w:val="20"/>
              </w:rPr>
              <w:t>
куәландыру,</w:t>
            </w:r>
            <w:r>
              <w:br/>
            </w:r>
            <w:r>
              <w:rPr>
                <w:rFonts w:ascii="Times New Roman"/>
                <w:b w:val="false"/>
                <w:i w:val="false"/>
                <w:color w:val="000000"/>
                <w:sz w:val="20"/>
              </w:rPr>
              <w:t>
жеке меншік</w:t>
            </w:r>
            <w:r>
              <w:br/>
            </w:r>
            <w:r>
              <w:rPr>
                <w:rFonts w:ascii="Times New Roman"/>
                <w:b w:val="false"/>
                <w:i w:val="false"/>
                <w:color w:val="000000"/>
                <w:sz w:val="20"/>
              </w:rPr>
              <w:t>
құқығына</w:t>
            </w:r>
            <w:r>
              <w:br/>
            </w:r>
            <w:r>
              <w:rPr>
                <w:rFonts w:ascii="Times New Roman"/>
                <w:b w:val="false"/>
                <w:i w:val="false"/>
                <w:color w:val="000000"/>
                <w:sz w:val="20"/>
              </w:rPr>
              <w:t>
актілерді</w:t>
            </w:r>
            <w:r>
              <w:br/>
            </w:r>
            <w:r>
              <w:rPr>
                <w:rFonts w:ascii="Times New Roman"/>
                <w:b w:val="false"/>
                <w:i w:val="false"/>
                <w:color w:val="000000"/>
                <w:sz w:val="20"/>
              </w:rPr>
              <w:t>
беру</w:t>
            </w:r>
            <w:r>
              <w:br/>
            </w:r>
            <w:r>
              <w:rPr>
                <w:rFonts w:ascii="Times New Roman"/>
                <w:b w:val="false"/>
                <w:i w:val="false"/>
                <w:color w:val="000000"/>
                <w:sz w:val="20"/>
              </w:rPr>
              <w:t>
кітабына</w:t>
            </w:r>
            <w:r>
              <w:br/>
            </w:r>
            <w:r>
              <w:rPr>
                <w:rFonts w:ascii="Times New Roman"/>
                <w:b w:val="false"/>
                <w:i w:val="false"/>
                <w:color w:val="000000"/>
                <w:sz w:val="20"/>
              </w:rPr>
              <w:t>
тіркеу,</w:t>
            </w:r>
            <w:r>
              <w:br/>
            </w:r>
            <w:r>
              <w:rPr>
                <w:rFonts w:ascii="Times New Roman"/>
                <w:b w:val="false"/>
                <w:i w:val="false"/>
                <w:color w:val="000000"/>
                <w:sz w:val="20"/>
              </w:rPr>
              <w:t>
актіні (акт</w:t>
            </w:r>
            <w:r>
              <w:br/>
            </w:r>
            <w:r>
              <w:rPr>
                <w:rFonts w:ascii="Times New Roman"/>
                <w:b w:val="false"/>
                <w:i w:val="false"/>
                <w:color w:val="000000"/>
                <w:sz w:val="20"/>
              </w:rPr>
              <w:t>
телқұжатын)</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тұтынушыға Орталықта беру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w:t>
      </w:r>
      <w:r>
        <w:br/>
      </w:r>
      <w:r>
        <w:rPr>
          <w:rFonts w:ascii="Times New Roman"/>
          <w:b/>
          <w:i w:val="false"/>
          <w:color w:val="000000"/>
        </w:rPr>
        <w:t>
Альтернативтік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3691"/>
        <w:gridCol w:w="3023"/>
        <w:gridCol w:w="325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кеңсесі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Жауапты орындаушы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26"/>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w:t>
      </w:r>
      <w:r>
        <w:br/>
      </w:r>
      <w:r>
        <w:rPr>
          <w:rFonts w:ascii="Times New Roman"/>
          <w:b w:val="false"/>
          <w:i w:val="false"/>
          <w:color w:val="000000"/>
          <w:sz w:val="28"/>
        </w:rPr>
        <w:t>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26"/>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әрекетті көрсететін сызба</w:t>
      </w:r>
    </w:p>
    <w:p>
      <w:pPr>
        <w:spacing w:after="0"/>
        <w:ind w:left="0"/>
        <w:jc w:val="both"/>
      </w:pPr>
      <w:r>
        <w:drawing>
          <wp:inline distT="0" distB="0" distL="0" distR="0">
            <wp:extent cx="101981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98100" cy="5664200"/>
                    </a:xfrm>
                    <a:prstGeom prst="rect">
                      <a:avLst/>
                    </a:prstGeom>
                  </pic:spPr>
                </pic:pic>
              </a:graphicData>
            </a:graphic>
          </wp:inline>
        </w:drawing>
      </w:r>
    </w:p>
    <w:bookmarkStart w:name="z68" w:id="27"/>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w:t>
      </w:r>
      <w:r>
        <w:br/>
      </w:r>
      <w:r>
        <w:rPr>
          <w:rFonts w:ascii="Times New Roman"/>
          <w:b w:val="false"/>
          <w:i w:val="false"/>
          <w:color w:val="000000"/>
          <w:sz w:val="28"/>
        </w:rPr>
        <w:t>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27"/>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5"/>
        <w:gridCol w:w="2421"/>
        <w:gridCol w:w="940"/>
        <w:gridCol w:w="4504"/>
      </w:tblGrid>
      <w:tr>
        <w:trPr>
          <w:trHeight w:val="30" w:hRule="atLeast"/>
        </w:trPr>
        <w:tc>
          <w:tcPr>
            <w:tcW w:w="6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69" w:id="28"/>
    <w:p>
      <w:pPr>
        <w:spacing w:after="0"/>
        <w:ind w:left="0"/>
        <w:jc w:val="both"/>
      </w:pPr>
      <w:r>
        <w:rPr>
          <w:rFonts w:ascii="Times New Roman"/>
          <w:b w:val="false"/>
          <w:i w:val="false"/>
          <w:color w:val="000000"/>
          <w:sz w:val="28"/>
        </w:rPr>
        <w:t>
Шал ақын ауданы әкімдігінің</w:t>
      </w:r>
      <w:r>
        <w:br/>
      </w:r>
      <w:r>
        <w:rPr>
          <w:rFonts w:ascii="Times New Roman"/>
          <w:b w:val="false"/>
          <w:i w:val="false"/>
          <w:color w:val="000000"/>
          <w:sz w:val="28"/>
        </w:rPr>
        <w:t>
2012 жылғы 20 тамыздағы</w:t>
      </w:r>
      <w:r>
        <w:br/>
      </w:r>
      <w:r>
        <w:rPr>
          <w:rFonts w:ascii="Times New Roman"/>
          <w:b w:val="false"/>
          <w:i w:val="false"/>
          <w:color w:val="000000"/>
          <w:sz w:val="28"/>
        </w:rPr>
        <w:t>
№ 234 қаулысымен</w:t>
      </w:r>
      <w:r>
        <w:br/>
      </w:r>
      <w:r>
        <w:rPr>
          <w:rFonts w:ascii="Times New Roman"/>
          <w:b w:val="false"/>
          <w:i w:val="false"/>
          <w:color w:val="000000"/>
          <w:sz w:val="28"/>
        </w:rPr>
        <w:t>
бекiтiлген</w:t>
      </w:r>
    </w:p>
    <w:bookmarkEnd w:id="28"/>
    <w:p>
      <w:pPr>
        <w:spacing w:after="0"/>
        <w:ind w:left="0"/>
        <w:jc w:val="left"/>
      </w:pPr>
      <w:r>
        <w:rPr>
          <w:rFonts w:ascii="Times New Roman"/>
          <w:b/>
          <w:i w:val="false"/>
          <w:color w:val="000000"/>
        </w:rPr>
        <w:t xml:space="preserve"> «Уақытша өтеулі (ұзақ мерзімді, қысқа мерзімді)</w:t>
      </w:r>
      <w:r>
        <w:br/>
      </w:r>
      <w:r>
        <w:rPr>
          <w:rFonts w:ascii="Times New Roman"/>
          <w:b/>
          <w:i w:val="false"/>
          <w:color w:val="000000"/>
        </w:rPr>
        <w:t>
жер пайдалану (жалдау) құқығына актілер ресімдеу және беру»</w:t>
      </w:r>
      <w:r>
        <w:br/>
      </w:r>
      <w:r>
        <w:rPr>
          <w:rFonts w:ascii="Times New Roman"/>
          <w:b/>
          <w:i w:val="false"/>
          <w:color w:val="000000"/>
        </w:rPr>
        <w:t>
мемлекеттік қызмет регламенті</w:t>
      </w:r>
    </w:p>
    <w:bookmarkStart w:name="z70" w:id="29"/>
    <w:p>
      <w:pPr>
        <w:spacing w:after="0"/>
        <w:ind w:left="0"/>
        <w:jc w:val="left"/>
      </w:pPr>
      <w:r>
        <w:rPr>
          <w:rFonts w:ascii="Times New Roman"/>
          <w:b/>
          <w:i w:val="false"/>
          <w:color w:val="000000"/>
        </w:rPr>
        <w:t xml:space="preserve"> 
1. Жалпы ережелер</w:t>
      </w:r>
    </w:p>
    <w:bookmarkEnd w:id="29"/>
    <w:bookmarkStart w:name="z71" w:id="30"/>
    <w:p>
      <w:pPr>
        <w:spacing w:after="0"/>
        <w:ind w:left="0"/>
        <w:jc w:val="both"/>
      </w:pPr>
      <w:r>
        <w:rPr>
          <w:rFonts w:ascii="Times New Roman"/>
          <w:b w:val="false"/>
          <w:i w:val="false"/>
          <w:color w:val="000000"/>
          <w:sz w:val="28"/>
        </w:rPr>
        <w:t>
      1. «Уақытша өтеулі (ұзақ мерзімді, қысқа мерзімді)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«Cолтүстік Қазақстан облысы Шал ақын ауданының жер қатынастары бөлiмi» мемлекеттік мекемесімен (бұдан әрі – уәкілетті орган) және жер учаскесіне уақытша өтеулі (ұзақ мерзімді, қысқа мерзімді) жер пайдалану (жалдау) құқығына акт ресімдейтін Жер ресурстарын басқару жөніндегі Қазақстан Республикасы агенттігінің жер ресурстарын басқару және жерге орналастыру ғылыми-өндірістік орталығы Солтүстік Қазақстан мемлекеттік еншілес кәсіпорнының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альтернативтік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Қазақстан Республикасы Үкіметінің 2010 жылғы 17 ақпандағы № 102 қаулысымен бекітілген, «Жер учаскесіне уақытша өтеулі (ұзақ мерзімді, қысқа мерзімді) жер пайдалану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учаскесіне уақытша өтеулі жер пайдалану құқығына актіні немесе жер учаскесіне уақытша өтеулі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30"/>
    <w:bookmarkStart w:name="z77" w:id="31"/>
    <w:p>
      <w:pPr>
        <w:spacing w:after="0"/>
        <w:ind w:left="0"/>
        <w:jc w:val="left"/>
      </w:pPr>
      <w:r>
        <w:rPr>
          <w:rFonts w:ascii="Times New Roman"/>
          <w:b/>
          <w:i w:val="false"/>
          <w:color w:val="000000"/>
        </w:rPr>
        <w:t xml:space="preserve"> 
2. Мемлекеттік қызмет көрсету тәртібінің талаптары</w:t>
      </w:r>
    </w:p>
    <w:bookmarkEnd w:id="31"/>
    <w:bookmarkStart w:name="z78" w:id="32"/>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уәкiлеттi орган ғимаратында: Солтүстік Қазақстан облысы, Шал ақын ауданы, Сергеевка қаласы, Победа көшесі,35 мекенжайы бойынша көрсетiледi, телефон: (8-715-34)2-02-30;</w:t>
      </w:r>
      <w:r>
        <w:br/>
      </w:r>
      <w:r>
        <w:rPr>
          <w:rFonts w:ascii="Times New Roman"/>
          <w:b w:val="false"/>
          <w:i w:val="false"/>
          <w:color w:val="000000"/>
          <w:sz w:val="28"/>
        </w:rPr>
        <w:t>
      Орталық ғимаратында: Солтүстік Қазақстан облысы, Шал ақын ауданы Сергеевка қаласы, Желтоқсан көшесі, 31 мекенжайы бойынша көрсетiледi, телефон: (8-715-34)2-73-80;</w:t>
      </w:r>
      <w:r>
        <w:br/>
      </w:r>
      <w:r>
        <w:rPr>
          <w:rFonts w:ascii="Times New Roman"/>
          <w:b w:val="false"/>
          <w:i w:val="false"/>
          <w:color w:val="000000"/>
          <w:sz w:val="28"/>
        </w:rPr>
        <w:t>
</w:t>
      </w:r>
      <w:r>
        <w:rPr>
          <w:rFonts w:ascii="Times New Roman"/>
          <w:b w:val="false"/>
          <w:i w:val="false"/>
          <w:color w:val="000000"/>
          <w:sz w:val="28"/>
        </w:rPr>
        <w:t>
      8. Мемлекеттік қызмет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Орталықта немесе уәкілетті органда алуға болады,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тақта қағаздарында және көрсетілген ұйымдардың интернет-ресурстарында орнатылады: уәкілетті орган - gusemcom@mail.ru</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учаскесіне жеке меншік құқығына акт телқұжатын беру кезінде 4 жұмыс күні;</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ақылы негізде көрсетіледі, уәкілетті органға немесе Орталыққа </w:t>
      </w:r>
      <w:r>
        <w:rPr>
          <w:rFonts w:ascii="Times New Roman"/>
          <w:b w:val="false"/>
          <w:i w:val="false"/>
          <w:color w:val="000000"/>
          <w:sz w:val="28"/>
        </w:rPr>
        <w:t>4-қосымшаға</w:t>
      </w:r>
      <w:r>
        <w:rPr>
          <w:rFonts w:ascii="Times New Roman"/>
          <w:b w:val="false"/>
          <w:i w:val="false"/>
          <w:color w:val="000000"/>
          <w:sz w:val="28"/>
        </w:rPr>
        <w:t xml:space="preserve"> сәйкес шамасында уақытша өтеулі (ұзақ мерзімді, қысқа мерзімді) жер пайдалану (жалдау)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Уақытша өтеулі (ұзақ мерзімді, қысқа мерзімді) жер пайдалану (жалдау) құқығына актіні дайындау үшін ақы төлеу қолма-қол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уақытша өтеулі (ұзақ мерзімді, қысқа мерзімді) жер пайдалану (жалдау)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тұрақты жер пайдалану құқығына актіні дайындау акт (акт телқұжатын)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уақытша өтеулі (ұзақ мерзімді, қысқа мерзімді) жер пайдалану (жалдау)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уақытша өтеулі (ұзақ мерзімді, қысқа мерзімді) жер пайдалану (жалдау) құқығына актіні (акт телқұжатын) жолдайды, елтаңба мөрімен бекітіп тұтынушыға уақытша өтеулі (ұзақ мерзімді, қысқа мерзімді) жер пайдалану (жалдау)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 құжаттарды қабылдау туралы қолхат береді және өтініш пен қажетті құжаттарды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анықтайды;</w:t>
      </w:r>
      <w:r>
        <w:br/>
      </w:r>
      <w:r>
        <w:rPr>
          <w:rFonts w:ascii="Times New Roman"/>
          <w:b w:val="false"/>
          <w:i w:val="false"/>
          <w:color w:val="000000"/>
          <w:sz w:val="28"/>
        </w:rPr>
        <w:t>
      6) уәкілетті органның жауапты қызметшісі басшылыққа қол қою үшін уақытша өтеулі (ұзақ мерзімді, қысқа мерзімді) жер пайдалану (жалдау) құқығына актіні (акт телқұжатын) жолдайды, елтаңба мөрімен бектіп тұтынушыға уақытша өтеулі (ұзақ мерзімді, қысқа мерзімді) жер пайдалану (жалдау)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уақытша өтеулі (ұзақ мерзімді, қысқа мерзімді) жер пайдалану (жалдау) құқығына актіні (акт телқұжатын) жолдайды, елтаңба мөрімен бекітіп актіні (акт телқұжатын) Орталықтың жинақтауыш бөлім инспекторына жолдайды;</w:t>
      </w:r>
      <w:r>
        <w:br/>
      </w:r>
      <w:r>
        <w:rPr>
          <w:rFonts w:ascii="Times New Roman"/>
          <w:b w:val="false"/>
          <w:i w:val="false"/>
          <w:color w:val="000000"/>
          <w:sz w:val="28"/>
        </w:rPr>
        <w:t>
      9) Орталықтың жинақтауыш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32"/>
    <w:bookmarkStart w:name="z86" w:id="33"/>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әрекеттер) тәртібіне сипаттама</w:t>
      </w:r>
    </w:p>
    <w:bookmarkEnd w:id="33"/>
    <w:bookmarkStart w:name="z87" w:id="34"/>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аты-жөні көрсетіледі.</w:t>
      </w:r>
      <w:r>
        <w:br/>
      </w:r>
      <w:r>
        <w:rPr>
          <w:rFonts w:ascii="Times New Roman"/>
          <w:b w:val="false"/>
          <w:i w:val="false"/>
          <w:color w:val="000000"/>
          <w:sz w:val="28"/>
        </w:rPr>
        <w:t>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16. Уақытша өтеулі (ұзақ мерзімді, қысқа мерзімді) жер пайдалану (жалдау) құқығына акт немесе уақытша өтеулі (ұзақ мерзімді, қысқа мерзімді) жер пайдалану (жалдау)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учаскесіне уақытша өтеулі (ұзақ мерзімді, қысқа мерзімді) жер пайдалану (жалдау)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өтеулі (ұзақ мерзімді, қысқа мерзімді) жер пайдалану (жалдау) құқығына акт беру үшін уәкілетті органға өтініш;</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өтеулі (ұзақ мерзімді, қысқа мерзімді) жер пайдалану (жалдау)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(жалдау)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жер учаскесіне уақытша өтеулі (ұзақ мерзімді, қысқа мерзімді) жер пайдалану (жалдау)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өтеулі (ұзақ мерзімді, қысқа мерзімді) жер пайдалану (жалдау) құқығына акт телқұжатын беру үшін уәкілетті органға өтініш;</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Өтініштер бланкілері уәкілетті органда болып табылады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4"/>
    <w:bookmarkStart w:name="z93" w:id="35"/>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5"/>
    <w:bookmarkStart w:name="z94" w:id="36"/>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36"/>
    <w:bookmarkStart w:name="z95" w:id="37"/>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 құқығына</w:t>
      </w:r>
      <w:r>
        <w:br/>
      </w:r>
      <w:r>
        <w:rPr>
          <w:rFonts w:ascii="Times New Roman"/>
          <w:b w:val="false"/>
          <w:i w:val="false"/>
          <w:color w:val="000000"/>
          <w:sz w:val="28"/>
        </w:rPr>
        <w:t>
актілер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37"/>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 құжатының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both"/>
      </w:pPr>
      <w:r>
        <w:rPr>
          <w:rFonts w:ascii="Times New Roman"/>
          <w:b w:val="false"/>
          <w:i w:val="false"/>
          <w:color w:val="000000"/>
          <w:sz w:val="28"/>
        </w:rPr>
        <w:t>Уақытша өтеулі (ұзақ мерзімді, қысқа мерзімді)</w:t>
      </w:r>
      <w:r>
        <w:br/>
      </w:r>
      <w:r>
        <w:rPr>
          <w:rFonts w:ascii="Times New Roman"/>
          <w:b w:val="false"/>
          <w:i w:val="false"/>
          <w:color w:val="000000"/>
          <w:sz w:val="28"/>
        </w:rPr>
        <w:t>
жер пайдалану құқығына акт беру туралы</w:t>
      </w:r>
      <w:r>
        <w:br/>
      </w:r>
      <w:r>
        <w:rPr>
          <w:rFonts w:ascii="Times New Roman"/>
          <w:b w:val="false"/>
          <w:i w:val="false"/>
          <w:color w:val="000000"/>
          <w:sz w:val="28"/>
        </w:rPr>
        <w:t>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 берілген</w:t>
      </w:r>
      <w:r>
        <w:br/>
      </w: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_____________________________________________________ мекенжайындағы</w:t>
      </w:r>
      <w:r>
        <w:br/>
      </w:r>
      <w:r>
        <w:rPr>
          <w:rFonts w:ascii="Times New Roman"/>
          <w:b w:val="false"/>
          <w:i w:val="false"/>
          <w:color w:val="000000"/>
          <w:sz w:val="28"/>
        </w:rPr>
        <w:t>
(жер учаскесінің мекенжайы (орналасқан жері)</w:t>
      </w:r>
    </w:p>
    <w:p>
      <w:pPr>
        <w:spacing w:after="0"/>
        <w:ind w:left="0"/>
        <w:jc w:val="both"/>
      </w:pPr>
      <w:r>
        <w:rPr>
          <w:rFonts w:ascii="Times New Roman"/>
          <w:b w:val="false"/>
          <w:i w:val="false"/>
          <w:color w:val="000000"/>
          <w:sz w:val="28"/>
        </w:rPr>
        <w:t>жер учаскесіне уақытша өтеулі (ұзақ мерзімді, қысқа мерзімді)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 Өтініш беруші_________________________________________</w:t>
      </w:r>
    </w:p>
    <w:p>
      <w:pPr>
        <w:spacing w:after="0"/>
        <w:ind w:left="0"/>
        <w:jc w:val="both"/>
      </w:pPr>
      <w:r>
        <w:rPr>
          <w:rFonts w:ascii="Times New Roman"/>
          <w:b w:val="false"/>
          <w:i w:val="false"/>
          <w:color w:val="000000"/>
          <w:sz w:val="28"/>
        </w:rPr>
        <w:t>____________________________________________________________________  (уәкілетті тұлғаның аты-жөні, қолы)</w:t>
      </w:r>
    </w:p>
    <w:bookmarkStart w:name="z96" w:id="38"/>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 құқығына</w:t>
      </w:r>
      <w:r>
        <w:br/>
      </w:r>
      <w:r>
        <w:rPr>
          <w:rFonts w:ascii="Times New Roman"/>
          <w:b w:val="false"/>
          <w:i w:val="false"/>
          <w:color w:val="000000"/>
          <w:sz w:val="28"/>
        </w:rPr>
        <w:t>
актілер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38"/>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1803"/>
        <w:gridCol w:w="1653"/>
        <w:gridCol w:w="1955"/>
        <w:gridCol w:w="1955"/>
        <w:gridCol w:w="2063"/>
        <w:gridCol w:w="23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w:t>
            </w:r>
            <w:r>
              <w:br/>
            </w:r>
            <w:r>
              <w:rPr>
                <w:rFonts w:ascii="Times New Roman"/>
                <w:b w:val="false"/>
                <w:i w:val="false"/>
                <w:color w:val="000000"/>
                <w:sz w:val="20"/>
              </w:rPr>
              <w:t>
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қызметші</w:t>
            </w:r>
            <w:r>
              <w:br/>
            </w:r>
            <w:r>
              <w:rPr>
                <w:rFonts w:ascii="Times New Roman"/>
                <w:b w:val="false"/>
                <w:i w:val="false"/>
                <w:color w:val="000000"/>
                <w:sz w:val="20"/>
              </w:rPr>
              <w:t>
сі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w:t>
            </w:r>
            <w:r>
              <w:br/>
            </w:r>
            <w:r>
              <w:rPr>
                <w:rFonts w:ascii="Times New Roman"/>
                <w:b w:val="false"/>
                <w:i w:val="false"/>
                <w:color w:val="000000"/>
                <w:sz w:val="20"/>
              </w:rPr>
              <w:t>
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w:t>
            </w:r>
            <w:r>
              <w:br/>
            </w:r>
            <w:r>
              <w:rPr>
                <w:rFonts w:ascii="Times New Roman"/>
                <w:b w:val="false"/>
                <w:i w:val="false"/>
                <w:color w:val="000000"/>
                <w:sz w:val="20"/>
              </w:rPr>
              <w:t>
ма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журналға</w:t>
            </w:r>
            <w:r>
              <w:br/>
            </w:r>
            <w:r>
              <w:rPr>
                <w:rFonts w:ascii="Times New Roman"/>
                <w:b w:val="false"/>
                <w:i w:val="false"/>
                <w:color w:val="000000"/>
                <w:sz w:val="20"/>
              </w:rPr>
              <w:t>
тіркеу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жинайды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журналға</w:t>
            </w:r>
            <w:r>
              <w:br/>
            </w:r>
            <w:r>
              <w:rPr>
                <w:rFonts w:ascii="Times New Roman"/>
                <w:b w:val="false"/>
                <w:i w:val="false"/>
                <w:color w:val="000000"/>
                <w:sz w:val="20"/>
              </w:rPr>
              <w:t>
кіріс</w:t>
            </w:r>
            <w:r>
              <w:br/>
            </w:r>
            <w:r>
              <w:rPr>
                <w:rFonts w:ascii="Times New Roman"/>
                <w:b w:val="false"/>
                <w:i w:val="false"/>
                <w:color w:val="000000"/>
                <w:sz w:val="20"/>
              </w:rPr>
              <w:t>
хат-ха</w:t>
            </w:r>
            <w:r>
              <w:br/>
            </w:r>
            <w:r>
              <w:rPr>
                <w:rFonts w:ascii="Times New Roman"/>
                <w:b w:val="false"/>
                <w:i w:val="false"/>
                <w:color w:val="000000"/>
                <w:sz w:val="20"/>
              </w:rPr>
              <w:t>
барларды</w:t>
            </w:r>
            <w:r>
              <w:br/>
            </w:r>
            <w:r>
              <w:rPr>
                <w:rFonts w:ascii="Times New Roman"/>
                <w:b w:val="false"/>
                <w:i w:val="false"/>
                <w:color w:val="000000"/>
                <w:sz w:val="20"/>
              </w:rPr>
              <w:t>
тіркеу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w:t>
            </w:r>
            <w:r>
              <w:br/>
            </w:r>
            <w:r>
              <w:rPr>
                <w:rFonts w:ascii="Times New Roman"/>
                <w:b w:val="false"/>
                <w:i w:val="false"/>
                <w:color w:val="000000"/>
                <w:sz w:val="20"/>
              </w:rPr>
              <w:t>
лармен</w:t>
            </w:r>
            <w:r>
              <w:br/>
            </w:r>
            <w:r>
              <w:rPr>
                <w:rFonts w:ascii="Times New Roman"/>
                <w:b w:val="false"/>
                <w:i w:val="false"/>
                <w:color w:val="000000"/>
                <w:sz w:val="20"/>
              </w:rPr>
              <w:t>
танысу,</w:t>
            </w:r>
            <w:r>
              <w:br/>
            </w:r>
            <w:r>
              <w:rPr>
                <w:rFonts w:ascii="Times New Roman"/>
                <w:b w:val="false"/>
                <w:i w:val="false"/>
                <w:color w:val="000000"/>
                <w:sz w:val="20"/>
              </w:rPr>
              <w:t>
жауапты</w:t>
            </w:r>
            <w:r>
              <w:br/>
            </w:r>
            <w:r>
              <w:rPr>
                <w:rFonts w:ascii="Times New Roman"/>
                <w:b w:val="false"/>
                <w:i w:val="false"/>
                <w:color w:val="000000"/>
                <w:sz w:val="20"/>
              </w:rPr>
              <w:t>
жауапты</w:t>
            </w:r>
            <w:r>
              <w:br/>
            </w:r>
            <w:r>
              <w:rPr>
                <w:rFonts w:ascii="Times New Roman"/>
                <w:b w:val="false"/>
                <w:i w:val="false"/>
                <w:color w:val="000000"/>
                <w:sz w:val="20"/>
              </w:rPr>
              <w:t>
қызметші</w:t>
            </w:r>
            <w:r>
              <w:br/>
            </w:r>
            <w:r>
              <w:rPr>
                <w:rFonts w:ascii="Times New Roman"/>
                <w:b w:val="false"/>
                <w:i w:val="false"/>
                <w:color w:val="000000"/>
                <w:sz w:val="20"/>
              </w:rPr>
              <w:t>
ні</w:t>
            </w:r>
            <w:r>
              <w:br/>
            </w:r>
            <w:r>
              <w:rPr>
                <w:rFonts w:ascii="Times New Roman"/>
                <w:b w:val="false"/>
                <w:i w:val="false"/>
                <w:color w:val="000000"/>
                <w:sz w:val="20"/>
              </w:rPr>
              <w:t>
белгілеу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w:t>
            </w:r>
            <w:r>
              <w:br/>
            </w:r>
            <w:r>
              <w:rPr>
                <w:rFonts w:ascii="Times New Roman"/>
                <w:b w:val="false"/>
                <w:i w:val="false"/>
                <w:color w:val="000000"/>
                <w:sz w:val="20"/>
              </w:rPr>
              <w:t>
толықтығын</w:t>
            </w:r>
            <w:r>
              <w:br/>
            </w:r>
            <w:r>
              <w:rPr>
                <w:rFonts w:ascii="Times New Roman"/>
                <w:b w:val="false"/>
                <w:i w:val="false"/>
                <w:color w:val="000000"/>
                <w:sz w:val="20"/>
              </w:rPr>
              <w:t>
тексеру,</w:t>
            </w:r>
            <w:r>
              <w:br/>
            </w:r>
            <w:r>
              <w:rPr>
                <w:rFonts w:ascii="Times New Roman"/>
                <w:b w:val="false"/>
                <w:i w:val="false"/>
                <w:color w:val="000000"/>
                <w:sz w:val="20"/>
              </w:rPr>
              <w:t>
құжаттарды</w:t>
            </w:r>
            <w:r>
              <w:br/>
            </w:r>
            <w:r>
              <w:rPr>
                <w:rFonts w:ascii="Times New Roman"/>
                <w:b w:val="false"/>
                <w:i w:val="false"/>
                <w:color w:val="000000"/>
                <w:sz w:val="20"/>
              </w:rPr>
              <w:t>
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жолдау,</w:t>
            </w:r>
            <w:r>
              <w:br/>
            </w:r>
            <w:r>
              <w:rPr>
                <w:rFonts w:ascii="Times New Roman"/>
                <w:b w:val="false"/>
                <w:i w:val="false"/>
                <w:color w:val="000000"/>
                <w:sz w:val="20"/>
              </w:rPr>
              <w:t>
дәлелді</w:t>
            </w:r>
            <w:r>
              <w:br/>
            </w:r>
            <w:r>
              <w:rPr>
                <w:rFonts w:ascii="Times New Roman"/>
                <w:b w:val="false"/>
                <w:i w:val="false"/>
                <w:color w:val="000000"/>
                <w:sz w:val="20"/>
              </w:rPr>
              <w:t>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w:t>
            </w:r>
            <w:r>
              <w:br/>
            </w:r>
            <w:r>
              <w:rPr>
                <w:rFonts w:ascii="Times New Roman"/>
                <w:b w:val="false"/>
                <w:i w:val="false"/>
                <w:color w:val="000000"/>
                <w:sz w:val="20"/>
              </w:rPr>
              <w:t>
тыру-жар</w:t>
            </w:r>
            <w:r>
              <w:br/>
            </w:r>
            <w:r>
              <w:rPr>
                <w:rFonts w:ascii="Times New Roman"/>
                <w:b w:val="false"/>
                <w:i w:val="false"/>
                <w:color w:val="000000"/>
                <w:sz w:val="20"/>
              </w:rPr>
              <w:t>
лы шешім</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уә</w:t>
            </w:r>
            <w:r>
              <w:br/>
            </w:r>
            <w:r>
              <w:rPr>
                <w:rFonts w:ascii="Times New Roman"/>
                <w:b w:val="false"/>
                <w:i w:val="false"/>
                <w:color w:val="000000"/>
                <w:sz w:val="20"/>
              </w:rPr>
              <w:t>
кілетті</w:t>
            </w:r>
            <w:r>
              <w:br/>
            </w:r>
            <w:r>
              <w:rPr>
                <w:rFonts w:ascii="Times New Roman"/>
                <w:b w:val="false"/>
                <w:i w:val="false"/>
                <w:color w:val="000000"/>
                <w:sz w:val="20"/>
              </w:rPr>
              <w:t>
органға</w:t>
            </w:r>
            <w:r>
              <w:br/>
            </w:r>
            <w:r>
              <w:rPr>
                <w:rFonts w:ascii="Times New Roman"/>
                <w:b w:val="false"/>
                <w:i w:val="false"/>
                <w:color w:val="000000"/>
                <w:sz w:val="20"/>
              </w:rPr>
              <w:t>
жөнелту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басшылық</w:t>
            </w:r>
            <w:r>
              <w:br/>
            </w:r>
            <w:r>
              <w:rPr>
                <w:rFonts w:ascii="Times New Roman"/>
                <w:b w:val="false"/>
                <w:i w:val="false"/>
                <w:color w:val="000000"/>
                <w:sz w:val="20"/>
              </w:rPr>
              <w:t>
қа</w:t>
            </w:r>
            <w:r>
              <w:br/>
            </w:r>
            <w:r>
              <w:rPr>
                <w:rFonts w:ascii="Times New Roman"/>
                <w:b w:val="false"/>
                <w:i w:val="false"/>
                <w:color w:val="000000"/>
                <w:sz w:val="20"/>
              </w:rPr>
              <w:t>
жолдау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жолдау хат немесе мемлекеттік қызмет көрсетуді тоқтату туралы жазбаша хабарлама береді</w:t>
            </w:r>
          </w:p>
        </w:tc>
      </w:tr>
      <w:tr>
        <w:trPr>
          <w:trHeight w:val="21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794"/>
        <w:gridCol w:w="1687"/>
        <w:gridCol w:w="2031"/>
        <w:gridCol w:w="2053"/>
        <w:gridCol w:w="2117"/>
        <w:gridCol w:w="2118"/>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w:t>
            </w:r>
            <w:r>
              <w:br/>
            </w:r>
            <w:r>
              <w:rPr>
                <w:rFonts w:ascii="Times New Roman"/>
                <w:b w:val="false"/>
                <w:i w:val="false"/>
                <w:color w:val="000000"/>
                <w:sz w:val="20"/>
              </w:rPr>
              <w:t>
рын</w:t>
            </w:r>
            <w:r>
              <w:br/>
            </w:r>
            <w:r>
              <w:rPr>
                <w:rFonts w:ascii="Times New Roman"/>
                <w:b w:val="false"/>
                <w:i w:val="false"/>
                <w:color w:val="000000"/>
                <w:sz w:val="20"/>
              </w:rPr>
              <w:t>
кеңсесі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w:t>
            </w:r>
            <w:r>
              <w:br/>
            </w:r>
            <w:r>
              <w:rPr>
                <w:rFonts w:ascii="Times New Roman"/>
                <w:b w:val="false"/>
                <w:i w:val="false"/>
                <w:color w:val="000000"/>
                <w:sz w:val="20"/>
              </w:rPr>
              <w:t>
ндырыл</w:t>
            </w:r>
            <w:r>
              <w:br/>
            </w:r>
            <w:r>
              <w:rPr>
                <w:rFonts w:ascii="Times New Roman"/>
                <w:b w:val="false"/>
                <w:i w:val="false"/>
                <w:color w:val="000000"/>
                <w:sz w:val="20"/>
              </w:rPr>
              <w:t>
ған кә</w:t>
            </w:r>
            <w:r>
              <w:br/>
            </w:r>
            <w:r>
              <w:rPr>
                <w:rFonts w:ascii="Times New Roman"/>
                <w:b w:val="false"/>
                <w:i w:val="false"/>
                <w:color w:val="000000"/>
                <w:sz w:val="20"/>
              </w:rPr>
              <w:t>
сіпорын</w:t>
            </w:r>
            <w:r>
              <w:br/>
            </w:r>
            <w:r>
              <w:rPr>
                <w:rFonts w:ascii="Times New Roman"/>
                <w:b w:val="false"/>
                <w:i w:val="false"/>
                <w:color w:val="000000"/>
                <w:sz w:val="20"/>
              </w:rPr>
              <w:t>
басшылы</w:t>
            </w:r>
            <w:r>
              <w:br/>
            </w:r>
            <w:r>
              <w:rPr>
                <w:rFonts w:ascii="Times New Roman"/>
                <w:b w:val="false"/>
                <w:i w:val="false"/>
                <w:color w:val="000000"/>
                <w:sz w:val="20"/>
              </w:rPr>
              <w:t>
ғы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кәсіпорын</w:t>
            </w:r>
            <w:r>
              <w:br/>
            </w:r>
            <w:r>
              <w:rPr>
                <w:rFonts w:ascii="Times New Roman"/>
                <w:b w:val="false"/>
                <w:i w:val="false"/>
                <w:color w:val="000000"/>
                <w:sz w:val="20"/>
              </w:rPr>
              <w:t>
ның</w:t>
            </w:r>
            <w:r>
              <w:br/>
            </w:r>
            <w:r>
              <w:rPr>
                <w:rFonts w:ascii="Times New Roman"/>
                <w:b w:val="false"/>
                <w:i w:val="false"/>
                <w:color w:val="000000"/>
                <w:sz w:val="20"/>
              </w:rPr>
              <w:t>
қабылдау</w:t>
            </w:r>
            <w:r>
              <w:br/>
            </w:r>
            <w:r>
              <w:rPr>
                <w:rFonts w:ascii="Times New Roman"/>
                <w:b w:val="false"/>
                <w:i w:val="false"/>
                <w:color w:val="000000"/>
                <w:sz w:val="20"/>
              </w:rPr>
              <w:t>
және беру</w:t>
            </w:r>
            <w:r>
              <w:br/>
            </w:r>
            <w:r>
              <w:rPr>
                <w:rFonts w:ascii="Times New Roman"/>
                <w:b w:val="false"/>
                <w:i w:val="false"/>
                <w:color w:val="000000"/>
                <w:sz w:val="20"/>
              </w:rPr>
              <w:t>
тобы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кәсіпорын</w:t>
            </w:r>
            <w:r>
              <w:br/>
            </w:r>
            <w:r>
              <w:rPr>
                <w:rFonts w:ascii="Times New Roman"/>
                <w:b w:val="false"/>
                <w:i w:val="false"/>
                <w:color w:val="000000"/>
                <w:sz w:val="20"/>
              </w:rPr>
              <w:t>
ның өнді</w:t>
            </w:r>
            <w:r>
              <w:br/>
            </w:r>
            <w:r>
              <w:rPr>
                <w:rFonts w:ascii="Times New Roman"/>
                <w:b w:val="false"/>
                <w:i w:val="false"/>
                <w:color w:val="000000"/>
                <w:sz w:val="20"/>
              </w:rPr>
              <w:t>
рістік</w:t>
            </w:r>
            <w:r>
              <w:br/>
            </w:r>
            <w:r>
              <w:rPr>
                <w:rFonts w:ascii="Times New Roman"/>
                <w:b w:val="false"/>
                <w:i w:val="false"/>
                <w:color w:val="000000"/>
                <w:sz w:val="20"/>
              </w:rPr>
              <w:t>
өндіріс</w:t>
            </w:r>
            <w:r>
              <w:br/>
            </w:r>
            <w:r>
              <w:rPr>
                <w:rFonts w:ascii="Times New Roman"/>
                <w:b w:val="false"/>
                <w:i w:val="false"/>
                <w:color w:val="000000"/>
                <w:sz w:val="20"/>
              </w:rPr>
              <w:t>
тік</w:t>
            </w:r>
            <w:r>
              <w:br/>
            </w:r>
            <w:r>
              <w:rPr>
                <w:rFonts w:ascii="Times New Roman"/>
                <w:b w:val="false"/>
                <w:i w:val="false"/>
                <w:color w:val="000000"/>
                <w:sz w:val="20"/>
              </w:rPr>
              <w:t>
бөлімшесі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кәсіпорын</w:t>
            </w:r>
            <w:r>
              <w:br/>
            </w:r>
            <w:r>
              <w:rPr>
                <w:rFonts w:ascii="Times New Roman"/>
                <w:b w:val="false"/>
                <w:i w:val="false"/>
                <w:color w:val="000000"/>
                <w:sz w:val="20"/>
              </w:rPr>
              <w:t>
ның</w:t>
            </w:r>
            <w:r>
              <w:br/>
            </w:r>
            <w:r>
              <w:rPr>
                <w:rFonts w:ascii="Times New Roman"/>
                <w:b w:val="false"/>
                <w:i w:val="false"/>
                <w:color w:val="000000"/>
                <w:sz w:val="20"/>
              </w:rPr>
              <w:t>
қабылдау</w:t>
            </w:r>
            <w:r>
              <w:br/>
            </w:r>
            <w:r>
              <w:rPr>
                <w:rFonts w:ascii="Times New Roman"/>
                <w:b w:val="false"/>
                <w:i w:val="false"/>
                <w:color w:val="000000"/>
                <w:sz w:val="20"/>
              </w:rPr>
              <w:t>
және беру</w:t>
            </w:r>
            <w:r>
              <w:br/>
            </w:r>
            <w:r>
              <w:rPr>
                <w:rFonts w:ascii="Times New Roman"/>
                <w:b w:val="false"/>
                <w:i w:val="false"/>
                <w:color w:val="000000"/>
                <w:sz w:val="20"/>
              </w:rPr>
              <w:t>
тобы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w:t>
            </w:r>
            <w:r>
              <w:br/>
            </w:r>
            <w:r>
              <w:rPr>
                <w:rFonts w:ascii="Times New Roman"/>
                <w:b w:val="false"/>
                <w:i w:val="false"/>
                <w:color w:val="000000"/>
                <w:sz w:val="20"/>
              </w:rPr>
              <w:t>
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сипатта</w:t>
            </w:r>
            <w:r>
              <w:br/>
            </w:r>
            <w:r>
              <w:rPr>
                <w:rFonts w:ascii="Times New Roman"/>
                <w:b w:val="false"/>
                <w:i w:val="false"/>
                <w:color w:val="000000"/>
                <w:sz w:val="20"/>
              </w:rPr>
              <w:t>
ма</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w:t>
            </w:r>
            <w:r>
              <w:br/>
            </w:r>
            <w:r>
              <w:rPr>
                <w:rFonts w:ascii="Times New Roman"/>
                <w:b w:val="false"/>
                <w:i w:val="false"/>
                <w:color w:val="000000"/>
                <w:sz w:val="20"/>
              </w:rPr>
              <w:t>
органның</w:t>
            </w:r>
            <w:r>
              <w:br/>
            </w:r>
            <w:r>
              <w:rPr>
                <w:rFonts w:ascii="Times New Roman"/>
                <w:b w:val="false"/>
                <w:i w:val="false"/>
                <w:color w:val="000000"/>
                <w:sz w:val="20"/>
              </w:rPr>
              <w:t>
сұрауын</w:t>
            </w:r>
            <w:r>
              <w:br/>
            </w:r>
            <w:r>
              <w:rPr>
                <w:rFonts w:ascii="Times New Roman"/>
                <w:b w:val="false"/>
                <w:i w:val="false"/>
                <w:color w:val="000000"/>
                <w:sz w:val="20"/>
              </w:rPr>
              <w:t>
тіркеу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өнді</w:t>
            </w:r>
            <w:r>
              <w:br/>
            </w:r>
            <w:r>
              <w:rPr>
                <w:rFonts w:ascii="Times New Roman"/>
                <w:b w:val="false"/>
                <w:i w:val="false"/>
                <w:color w:val="000000"/>
                <w:sz w:val="20"/>
              </w:rPr>
              <w:t>
рістік</w:t>
            </w:r>
            <w:r>
              <w:br/>
            </w:r>
            <w:r>
              <w:rPr>
                <w:rFonts w:ascii="Times New Roman"/>
                <w:b w:val="false"/>
                <w:i w:val="false"/>
                <w:color w:val="000000"/>
                <w:sz w:val="20"/>
              </w:rPr>
              <w:t>
бөлімшеге</w:t>
            </w:r>
            <w:r>
              <w:br/>
            </w:r>
            <w:r>
              <w:rPr>
                <w:rFonts w:ascii="Times New Roman"/>
                <w:b w:val="false"/>
                <w:i w:val="false"/>
                <w:color w:val="000000"/>
                <w:sz w:val="20"/>
              </w:rPr>
              <w:t>
тапсыру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әзірлеу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w:t>
            </w:r>
            <w:r>
              <w:br/>
            </w:r>
            <w:r>
              <w:rPr>
                <w:rFonts w:ascii="Times New Roman"/>
                <w:b w:val="false"/>
                <w:i w:val="false"/>
                <w:color w:val="000000"/>
                <w:sz w:val="20"/>
              </w:rPr>
              <w:t>
тыру-жар</w:t>
            </w:r>
            <w:r>
              <w:br/>
            </w:r>
            <w:r>
              <w:rPr>
                <w:rFonts w:ascii="Times New Roman"/>
                <w:b w:val="false"/>
                <w:i w:val="false"/>
                <w:color w:val="000000"/>
                <w:sz w:val="20"/>
              </w:rPr>
              <w:t>
лы шешім</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w:t>
            </w:r>
            <w:r>
              <w:br/>
            </w:r>
            <w:r>
              <w:rPr>
                <w:rFonts w:ascii="Times New Roman"/>
                <w:b w:val="false"/>
                <w:i w:val="false"/>
                <w:color w:val="000000"/>
                <w:sz w:val="20"/>
              </w:rPr>
              <w:t>
құжаттар</w:t>
            </w:r>
            <w:r>
              <w:br/>
            </w:r>
            <w:r>
              <w:rPr>
                <w:rFonts w:ascii="Times New Roman"/>
                <w:b w:val="false"/>
                <w:i w:val="false"/>
                <w:color w:val="000000"/>
                <w:sz w:val="20"/>
              </w:rPr>
              <w:t>
ды бас</w:t>
            </w:r>
            <w:r>
              <w:br/>
            </w:r>
            <w:r>
              <w:rPr>
                <w:rFonts w:ascii="Times New Roman"/>
                <w:b w:val="false"/>
                <w:i w:val="false"/>
                <w:color w:val="000000"/>
                <w:sz w:val="20"/>
              </w:rPr>
              <w:t>
шылыққа</w:t>
            </w:r>
            <w:r>
              <w:br/>
            </w:r>
            <w:r>
              <w:rPr>
                <w:rFonts w:ascii="Times New Roman"/>
                <w:b w:val="false"/>
                <w:i w:val="false"/>
                <w:color w:val="000000"/>
                <w:sz w:val="20"/>
              </w:rPr>
              <w:t>
жолдау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өнді</w:t>
            </w:r>
            <w:r>
              <w:br/>
            </w:r>
            <w:r>
              <w:rPr>
                <w:rFonts w:ascii="Times New Roman"/>
                <w:b w:val="false"/>
                <w:i w:val="false"/>
                <w:color w:val="000000"/>
                <w:sz w:val="20"/>
              </w:rPr>
              <w:t>
рістік</w:t>
            </w:r>
            <w:r>
              <w:br/>
            </w:r>
            <w:r>
              <w:rPr>
                <w:rFonts w:ascii="Times New Roman"/>
                <w:b w:val="false"/>
                <w:i w:val="false"/>
                <w:color w:val="000000"/>
                <w:sz w:val="20"/>
              </w:rPr>
              <w:t>
бөлімшеге</w:t>
            </w:r>
            <w:r>
              <w:br/>
            </w:r>
            <w:r>
              <w:rPr>
                <w:rFonts w:ascii="Times New Roman"/>
                <w:b w:val="false"/>
                <w:i w:val="false"/>
                <w:color w:val="000000"/>
                <w:sz w:val="20"/>
              </w:rPr>
              <w:t>
тапсыру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қабылдау</w:t>
            </w:r>
            <w:r>
              <w:br/>
            </w:r>
            <w:r>
              <w:rPr>
                <w:rFonts w:ascii="Times New Roman"/>
                <w:b w:val="false"/>
                <w:i w:val="false"/>
                <w:color w:val="000000"/>
                <w:sz w:val="20"/>
              </w:rPr>
              <w:t>
және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басшылық</w:t>
            </w:r>
            <w:r>
              <w:br/>
            </w:r>
            <w:r>
              <w:rPr>
                <w:rFonts w:ascii="Times New Roman"/>
                <w:b w:val="false"/>
                <w:i w:val="false"/>
                <w:color w:val="000000"/>
                <w:sz w:val="20"/>
              </w:rPr>
              <w:t>
қа</w:t>
            </w:r>
            <w:r>
              <w:br/>
            </w:r>
            <w:r>
              <w:rPr>
                <w:rFonts w:ascii="Times New Roman"/>
                <w:b w:val="false"/>
                <w:i w:val="false"/>
                <w:color w:val="000000"/>
                <w:sz w:val="20"/>
              </w:rPr>
              <w:t>
тапсыру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w:t>
            </w:r>
            <w:r>
              <w:br/>
            </w:r>
            <w:r>
              <w:rPr>
                <w:rFonts w:ascii="Times New Roman"/>
                <w:b w:val="false"/>
                <w:i w:val="false"/>
                <w:color w:val="000000"/>
                <w:sz w:val="20"/>
              </w:rPr>
              <w:t>
әзірлеу</w:t>
            </w:r>
            <w:r>
              <w:br/>
            </w:r>
            <w:r>
              <w:rPr>
                <w:rFonts w:ascii="Times New Roman"/>
                <w:b w:val="false"/>
                <w:i w:val="false"/>
                <w:color w:val="000000"/>
                <w:sz w:val="20"/>
              </w:rPr>
              <w:t>
дің</w:t>
            </w:r>
            <w:r>
              <w:br/>
            </w:r>
            <w:r>
              <w:rPr>
                <w:rFonts w:ascii="Times New Roman"/>
                <w:b w:val="false"/>
                <w:i w:val="false"/>
                <w:color w:val="000000"/>
                <w:sz w:val="20"/>
              </w:rPr>
              <w:t>
жалпы</w:t>
            </w:r>
            <w:r>
              <w:br/>
            </w:r>
            <w:r>
              <w:rPr>
                <w:rFonts w:ascii="Times New Roman"/>
                <w:b w:val="false"/>
                <w:i w:val="false"/>
                <w:color w:val="000000"/>
                <w:sz w:val="20"/>
              </w:rPr>
              <w:t>
мерзімі</w:t>
            </w:r>
            <w:r>
              <w:br/>
            </w:r>
            <w:r>
              <w:rPr>
                <w:rFonts w:ascii="Times New Roman"/>
                <w:b w:val="false"/>
                <w:i w:val="false"/>
                <w:color w:val="000000"/>
                <w:sz w:val="20"/>
              </w:rPr>
              <w:t>
- 6</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әзірлеу</w:t>
            </w:r>
            <w:r>
              <w:br/>
            </w:r>
            <w:r>
              <w:rPr>
                <w:rFonts w:ascii="Times New Roman"/>
                <w:b w:val="false"/>
                <w:i w:val="false"/>
                <w:color w:val="000000"/>
                <w:sz w:val="20"/>
              </w:rPr>
              <w:t>
мерзімі</w:t>
            </w:r>
            <w:r>
              <w:br/>
            </w:r>
            <w:r>
              <w:rPr>
                <w:rFonts w:ascii="Times New Roman"/>
                <w:b w:val="false"/>
                <w:i w:val="false"/>
                <w:color w:val="000000"/>
                <w:sz w:val="20"/>
              </w:rPr>
              <w:t>
- 4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645"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2168"/>
        <w:gridCol w:w="2019"/>
        <w:gridCol w:w="2361"/>
        <w:gridCol w:w="2361"/>
        <w:gridCol w:w="2596"/>
      </w:tblGrid>
      <w:tr>
        <w:trPr>
          <w:trHeight w:val="465"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p>
          <w:p>
            <w:pPr>
              <w:spacing w:after="20"/>
              <w:ind w:left="20"/>
              <w:jc w:val="both"/>
            </w:pPr>
            <w:r>
              <w:rPr>
                <w:rFonts w:ascii="Times New Roman"/>
                <w:b w:val="false"/>
                <w:i w:val="false"/>
                <w:color w:val="000000"/>
                <w:sz w:val="20"/>
              </w:rPr>
              <w:t>(барысы, жұмыс легі)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сіпорынның</w:t>
            </w:r>
            <w:r>
              <w:br/>
            </w:r>
            <w:r>
              <w:rPr>
                <w:rFonts w:ascii="Times New Roman"/>
                <w:b w:val="false"/>
                <w:i w:val="false"/>
                <w:color w:val="000000"/>
                <w:sz w:val="20"/>
              </w:rPr>
              <w:t>
кеңсесі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w:t>
            </w:r>
            <w:r>
              <w:br/>
            </w:r>
            <w:r>
              <w:rPr>
                <w:rFonts w:ascii="Times New Roman"/>
                <w:b w:val="false"/>
                <w:i w:val="false"/>
                <w:color w:val="000000"/>
                <w:sz w:val="20"/>
              </w:rPr>
              <w:t>
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w:t>
            </w:r>
            <w:r>
              <w:br/>
            </w:r>
            <w:r>
              <w:rPr>
                <w:rFonts w:ascii="Times New Roman"/>
                <w:b w:val="false"/>
                <w:i w:val="false"/>
                <w:color w:val="000000"/>
                <w:sz w:val="20"/>
              </w:rPr>
              <w:t>
ма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жолдау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тексеру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береді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елтаңбалы</w:t>
            </w:r>
            <w:r>
              <w:br/>
            </w:r>
            <w:r>
              <w:rPr>
                <w:rFonts w:ascii="Times New Roman"/>
                <w:b w:val="false"/>
                <w:i w:val="false"/>
                <w:color w:val="000000"/>
                <w:sz w:val="20"/>
              </w:rPr>
              <w:t>
мөрмен куә</w:t>
            </w:r>
            <w:r>
              <w:br/>
            </w:r>
            <w:r>
              <w:rPr>
                <w:rFonts w:ascii="Times New Roman"/>
                <w:b w:val="false"/>
                <w:i w:val="false"/>
                <w:color w:val="000000"/>
                <w:sz w:val="20"/>
              </w:rPr>
              <w:t>
ландыру,</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актілерді</w:t>
            </w:r>
            <w:r>
              <w:br/>
            </w:r>
            <w:r>
              <w:rPr>
                <w:rFonts w:ascii="Times New Roman"/>
                <w:b w:val="false"/>
                <w:i w:val="false"/>
                <w:color w:val="000000"/>
                <w:sz w:val="20"/>
              </w:rPr>
              <w:t>
беру</w:t>
            </w:r>
            <w:r>
              <w:br/>
            </w:r>
            <w:r>
              <w:rPr>
                <w:rFonts w:ascii="Times New Roman"/>
                <w:b w:val="false"/>
                <w:i w:val="false"/>
                <w:color w:val="000000"/>
                <w:sz w:val="20"/>
              </w:rPr>
              <w:t>
кітабына</w:t>
            </w:r>
            <w:r>
              <w:br/>
            </w:r>
            <w:r>
              <w:rPr>
                <w:rFonts w:ascii="Times New Roman"/>
                <w:b w:val="false"/>
                <w:i w:val="false"/>
                <w:color w:val="000000"/>
                <w:sz w:val="20"/>
              </w:rPr>
              <w:t>
тіркеу,</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мемлекеттік қызмет көрсетуді тоқтату туралы жазбаша хабарлау немесе тұтынушыға дәлелді бас тарту</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w:t>
            </w:r>
            <w:r>
              <w:br/>
            </w:r>
            <w:r>
              <w:rPr>
                <w:rFonts w:ascii="Times New Roman"/>
                <w:b w:val="false"/>
                <w:i w:val="false"/>
                <w:color w:val="000000"/>
                <w:sz w:val="20"/>
              </w:rPr>
              <w:t>
тыру-жар</w:t>
            </w:r>
            <w:r>
              <w:br/>
            </w:r>
            <w:r>
              <w:rPr>
                <w:rFonts w:ascii="Times New Roman"/>
                <w:b w:val="false"/>
                <w:i w:val="false"/>
                <w:color w:val="000000"/>
                <w:sz w:val="20"/>
              </w:rPr>
              <w:t>
лы шешім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тапсыру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 бас</w:t>
            </w:r>
            <w:r>
              <w:br/>
            </w:r>
            <w:r>
              <w:rPr>
                <w:rFonts w:ascii="Times New Roman"/>
                <w:b w:val="false"/>
                <w:i w:val="false"/>
                <w:color w:val="000000"/>
                <w:sz w:val="20"/>
              </w:rPr>
              <w:t>
шылығына</w:t>
            </w:r>
            <w:r>
              <w:br/>
            </w:r>
            <w:r>
              <w:rPr>
                <w:rFonts w:ascii="Times New Roman"/>
                <w:b w:val="false"/>
                <w:i w:val="false"/>
                <w:color w:val="000000"/>
                <w:sz w:val="20"/>
              </w:rPr>
              <w:t>
тапсыру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ға тапсыру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туралы қолхат, мемлекеттік қызмет көрсетуді тоқтату туралы жазбаша хабарлау немесе тұтынушыға дәлелді бас тарту туралы қолдаухат</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артық емес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4"/>
        <w:gridCol w:w="2565"/>
        <w:gridCol w:w="3071"/>
        <w:gridCol w:w="2502"/>
        <w:gridCol w:w="2588"/>
      </w:tblGrid>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Уәкілетті органның кеңсесі</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Мамандандырылған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9"/>
        <w:gridCol w:w="2540"/>
        <w:gridCol w:w="3129"/>
        <w:gridCol w:w="2519"/>
        <w:gridCol w:w="2583"/>
      </w:tblGrid>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w:t>
            </w:r>
            <w:r>
              <w:br/>
            </w:r>
            <w:r>
              <w:rPr>
                <w:rFonts w:ascii="Times New Roman"/>
                <w:b w:val="false"/>
                <w:i w:val="false"/>
                <w:color w:val="000000"/>
                <w:sz w:val="20"/>
              </w:rPr>
              <w:t>
қарау, маман</w:t>
            </w:r>
            <w:r>
              <w:br/>
            </w:r>
            <w:r>
              <w:rPr>
                <w:rFonts w:ascii="Times New Roman"/>
                <w:b w:val="false"/>
                <w:i w:val="false"/>
                <w:color w:val="000000"/>
                <w:sz w:val="20"/>
              </w:rPr>
              <w:t>
дандырылған</w:t>
            </w:r>
            <w:r>
              <w:br/>
            </w:r>
            <w:r>
              <w:rPr>
                <w:rFonts w:ascii="Times New Roman"/>
                <w:b w:val="false"/>
                <w:i w:val="false"/>
                <w:color w:val="000000"/>
                <w:sz w:val="20"/>
              </w:rPr>
              <w:t>
кәсіпорынға</w:t>
            </w:r>
            <w:r>
              <w:br/>
            </w:r>
            <w:r>
              <w:rPr>
                <w:rFonts w:ascii="Times New Roman"/>
                <w:b w:val="false"/>
                <w:i w:val="false"/>
                <w:color w:val="000000"/>
                <w:sz w:val="20"/>
              </w:rPr>
              <w:t>
жолдау үшін</w:t>
            </w:r>
            <w:r>
              <w:br/>
            </w:r>
            <w:r>
              <w:rPr>
                <w:rFonts w:ascii="Times New Roman"/>
                <w:b w:val="false"/>
                <w:i w:val="false"/>
                <w:color w:val="000000"/>
                <w:sz w:val="20"/>
              </w:rPr>
              <w:t>
құжаттарды</w:t>
            </w:r>
            <w:r>
              <w:br/>
            </w:r>
            <w:r>
              <w:rPr>
                <w:rFonts w:ascii="Times New Roman"/>
                <w:b w:val="false"/>
                <w:i w:val="false"/>
                <w:color w:val="000000"/>
                <w:sz w:val="20"/>
              </w:rPr>
              <w:t>
дайындау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w:t>
            </w:r>
            <w:r>
              <w:br/>
            </w:r>
            <w:r>
              <w:rPr>
                <w:rFonts w:ascii="Times New Roman"/>
                <w:b w:val="false"/>
                <w:i w:val="false"/>
                <w:color w:val="000000"/>
                <w:sz w:val="20"/>
              </w:rPr>
              <w:t>
телқұжаты</w:t>
            </w:r>
            <w:r>
              <w:br/>
            </w:r>
            <w:r>
              <w:rPr>
                <w:rFonts w:ascii="Times New Roman"/>
                <w:b w:val="false"/>
                <w:i w:val="false"/>
                <w:color w:val="000000"/>
                <w:sz w:val="20"/>
              </w:rPr>
              <w:t>
на) қол қою</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телқұжатын)елтаңбалы мөрмен куәландыру, жеке меншік құқығына актілерді беру кітабына тіркеу, актіні (акт телқұжатын) тұтынушыға немесе Орталыққа беру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тұтынушыға Орталықта беру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w:t>
      </w:r>
      <w:r>
        <w:br/>
      </w:r>
      <w:r>
        <w:rPr>
          <w:rFonts w:ascii="Times New Roman"/>
          <w:b/>
          <w:i w:val="false"/>
          <w:color w:val="000000"/>
        </w:rPr>
        <w:t>
Альтернативтік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5"/>
        <w:gridCol w:w="3663"/>
        <w:gridCol w:w="3086"/>
        <w:gridCol w:w="3376"/>
      </w:tblGrid>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кеңсесі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Жауапты орындаушы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39"/>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 құқығына</w:t>
      </w:r>
      <w:r>
        <w:br/>
      </w:r>
      <w:r>
        <w:rPr>
          <w:rFonts w:ascii="Times New Roman"/>
          <w:b w:val="false"/>
          <w:i w:val="false"/>
          <w:color w:val="000000"/>
          <w:sz w:val="28"/>
        </w:rPr>
        <w:t>
актілер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39"/>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әрекетті көрсететін сызба</w:t>
      </w:r>
    </w:p>
    <w:p>
      <w:pPr>
        <w:spacing w:after="0"/>
        <w:ind w:left="0"/>
        <w:jc w:val="both"/>
      </w:pPr>
      <w:r>
        <w:drawing>
          <wp:inline distT="0" distB="0" distL="0" distR="0">
            <wp:extent cx="101092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109200" cy="5676900"/>
                    </a:xfrm>
                    <a:prstGeom prst="rect">
                      <a:avLst/>
                    </a:prstGeom>
                  </pic:spPr>
                </pic:pic>
              </a:graphicData>
            </a:graphic>
          </wp:inline>
        </w:drawing>
      </w:r>
    </w:p>
    <w:bookmarkStart w:name="z98" w:id="40"/>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 құқығына</w:t>
      </w:r>
      <w:r>
        <w:br/>
      </w:r>
      <w:r>
        <w:rPr>
          <w:rFonts w:ascii="Times New Roman"/>
          <w:b w:val="false"/>
          <w:i w:val="false"/>
          <w:color w:val="000000"/>
          <w:sz w:val="28"/>
        </w:rPr>
        <w:t>
актілер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40"/>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5"/>
        <w:gridCol w:w="2421"/>
        <w:gridCol w:w="940"/>
        <w:gridCol w:w="4504"/>
      </w:tblGrid>
      <w:tr>
        <w:trPr>
          <w:trHeight w:val="30" w:hRule="atLeast"/>
        </w:trPr>
        <w:tc>
          <w:tcPr>
            <w:tcW w:w="6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99" w:id="41"/>
    <w:p>
      <w:pPr>
        <w:spacing w:after="0"/>
        <w:ind w:left="0"/>
        <w:jc w:val="both"/>
      </w:pPr>
      <w:r>
        <w:rPr>
          <w:rFonts w:ascii="Times New Roman"/>
          <w:b w:val="false"/>
          <w:i w:val="false"/>
          <w:color w:val="000000"/>
          <w:sz w:val="28"/>
        </w:rPr>
        <w:t>
Шал ақын ауданы әкімдігінің</w:t>
      </w:r>
      <w:r>
        <w:br/>
      </w:r>
      <w:r>
        <w:rPr>
          <w:rFonts w:ascii="Times New Roman"/>
          <w:b w:val="false"/>
          <w:i w:val="false"/>
          <w:color w:val="000000"/>
          <w:sz w:val="28"/>
        </w:rPr>
        <w:t>
2012 жылғы 20 тамыздағы</w:t>
      </w:r>
      <w:r>
        <w:br/>
      </w:r>
      <w:r>
        <w:rPr>
          <w:rFonts w:ascii="Times New Roman"/>
          <w:b w:val="false"/>
          <w:i w:val="false"/>
          <w:color w:val="000000"/>
          <w:sz w:val="28"/>
        </w:rPr>
        <w:t>
№ 234 қаулысымен</w:t>
      </w:r>
      <w:r>
        <w:br/>
      </w:r>
      <w:r>
        <w:rPr>
          <w:rFonts w:ascii="Times New Roman"/>
          <w:b w:val="false"/>
          <w:i w:val="false"/>
          <w:color w:val="000000"/>
          <w:sz w:val="28"/>
        </w:rPr>
        <w:t>
бекiтiлген</w:t>
      </w:r>
    </w:p>
    <w:bookmarkEnd w:id="41"/>
    <w:p>
      <w:pPr>
        <w:spacing w:after="0"/>
        <w:ind w:left="0"/>
        <w:jc w:val="left"/>
      </w:pPr>
      <w:r>
        <w:rPr>
          <w:rFonts w:ascii="Times New Roman"/>
          <w:b/>
          <w:i w:val="false"/>
          <w:color w:val="000000"/>
        </w:rPr>
        <w:t xml:space="preserve"> «Уақытша өтеусіз жер пайдалану</w:t>
      </w:r>
      <w:r>
        <w:br/>
      </w:r>
      <w:r>
        <w:rPr>
          <w:rFonts w:ascii="Times New Roman"/>
          <w:b/>
          <w:i w:val="false"/>
          <w:color w:val="000000"/>
        </w:rPr>
        <w:t>
құқығына актілер ресімдеу және беру»</w:t>
      </w:r>
      <w:r>
        <w:br/>
      </w:r>
      <w:r>
        <w:rPr>
          <w:rFonts w:ascii="Times New Roman"/>
          <w:b/>
          <w:i w:val="false"/>
          <w:color w:val="000000"/>
        </w:rPr>
        <w:t>
мемлекеттік қызмет регламенті</w:t>
      </w:r>
    </w:p>
    <w:bookmarkStart w:name="z100" w:id="42"/>
    <w:p>
      <w:pPr>
        <w:spacing w:after="0"/>
        <w:ind w:left="0"/>
        <w:jc w:val="left"/>
      </w:pPr>
      <w:r>
        <w:rPr>
          <w:rFonts w:ascii="Times New Roman"/>
          <w:b/>
          <w:i w:val="false"/>
          <w:color w:val="000000"/>
        </w:rPr>
        <w:t xml:space="preserve"> 
1. Жалпы ережелер</w:t>
      </w:r>
    </w:p>
    <w:bookmarkEnd w:id="42"/>
    <w:bookmarkStart w:name="z101" w:id="43"/>
    <w:p>
      <w:pPr>
        <w:spacing w:after="0"/>
        <w:ind w:left="0"/>
        <w:jc w:val="both"/>
      </w:pPr>
      <w:r>
        <w:rPr>
          <w:rFonts w:ascii="Times New Roman"/>
          <w:b w:val="false"/>
          <w:i w:val="false"/>
          <w:color w:val="000000"/>
          <w:sz w:val="28"/>
        </w:rPr>
        <w:t>
      1. «Уақытша өтеусіз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«Cолтүстік Қазақстан облысы Шал ақын ауданының жер қатынастары бөлiмi» мемлекеттік мекемесімен (бұдан әрі – уәкілетті орган) және жер учаскесіне уақытша өтеусіз жер пайдалану құқығына акт ресімдейтін Жер ресурстарын басқару жөніндегі Қазақстан Республикасы агенттігінің жер ресурстарын басқару және жерге орналастыру ғылыми-өндірістік орталығы Солтүстік Қазақстан мемлекеттік еншілес кәсіпорнының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альтернативтік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Қазақстан Республикасы Үкіметінің 2010 жылғы 17 ақпандағы № 102 қаулысымен бекітілген, «Жер учаскесіне уақытша өтеусіз жер пайдалану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учаскесіне уақытша өтеусіз жер пайдалану құқығына актіні немесе жер учаскесіне уақытша өтеусіз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43"/>
    <w:bookmarkStart w:name="z107" w:id="44"/>
    <w:p>
      <w:pPr>
        <w:spacing w:after="0"/>
        <w:ind w:left="0"/>
        <w:jc w:val="left"/>
      </w:pPr>
      <w:r>
        <w:rPr>
          <w:rFonts w:ascii="Times New Roman"/>
          <w:b/>
          <w:i w:val="false"/>
          <w:color w:val="000000"/>
        </w:rPr>
        <w:t xml:space="preserve"> 
2. Мемлекеттік қызмет көрсету тәртібінің талаптары</w:t>
      </w:r>
    </w:p>
    <w:bookmarkEnd w:id="44"/>
    <w:bookmarkStart w:name="z108" w:id="45"/>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уәкiлеттi орган ғимаратында: Солтүстік Қазақстан облысы, Шал ақын ауданы, Сергеевка қаласы, Победа көшесі, 35 мекенжайы бойынша көрсетiледi, телефон: (8-715-34)2-02-30;</w:t>
      </w:r>
      <w:r>
        <w:br/>
      </w:r>
      <w:r>
        <w:rPr>
          <w:rFonts w:ascii="Times New Roman"/>
          <w:b w:val="false"/>
          <w:i w:val="false"/>
          <w:color w:val="000000"/>
          <w:sz w:val="28"/>
        </w:rPr>
        <w:t>
      Орталық ғимаратында: Солтүстік Қазақстан облысы, Шал ақын ауданы Сергеевка қаласы, Желтоқсан көшесі, 31 мекенжайы бойынша көрсетiледi, телефон: (8-715-34)2-73-80.</w:t>
      </w:r>
      <w:r>
        <w:br/>
      </w:r>
      <w:r>
        <w:rPr>
          <w:rFonts w:ascii="Times New Roman"/>
          <w:b w:val="false"/>
          <w:i w:val="false"/>
          <w:color w:val="000000"/>
          <w:sz w:val="28"/>
        </w:rPr>
        <w:t>
</w:t>
      </w:r>
      <w:r>
        <w:rPr>
          <w:rFonts w:ascii="Times New Roman"/>
          <w:b w:val="false"/>
          <w:i w:val="false"/>
          <w:color w:val="000000"/>
          <w:sz w:val="28"/>
        </w:rPr>
        <w:t>
      8. Мемлекеттік қызмет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Орталықта немесе уәкілетті органда алуға болады,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тақта қағаздарында және көрсетілген ұйымдардың уәкілетті органның интернет-ресурсында орнатылады: gusemcom@mail.ru</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учаскесіне жеке меншік құқығына акт телқұжатын беру кезінде 4 жұмыс күні;</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ақылы негізде көрсетіледі, уәкілетті органға немесе Орталыққа </w:t>
      </w:r>
      <w:r>
        <w:rPr>
          <w:rFonts w:ascii="Times New Roman"/>
          <w:b w:val="false"/>
          <w:i w:val="false"/>
          <w:color w:val="000000"/>
          <w:sz w:val="28"/>
        </w:rPr>
        <w:t>4-қосымшаға</w:t>
      </w:r>
      <w:r>
        <w:rPr>
          <w:rFonts w:ascii="Times New Roman"/>
          <w:b w:val="false"/>
          <w:i w:val="false"/>
          <w:color w:val="000000"/>
          <w:sz w:val="28"/>
        </w:rPr>
        <w:t xml:space="preserve"> сәйкес шамасында уақытша өтеусіз жер пайдалану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Уақытша өтеусіз жер пайдалану құқығына актіні дайындау үшін ақы төлеу қолма-қол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уақытша өтеусіз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уақытша өтеусіз жер пайдалану құқығына актіні дайындау акт (акт телқұжатын)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уақытша өтеусіз жер пайдалану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уақытша өтеусіз жер пайдалану құқығына актіні (акт телқұжатын) жолдайды, елтаңба мөрімен бекітіп тұтынушыға уақытша өтеусіз жр пайдалану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 құжаттарды қабылдау туралы қолхат береді және өтініш пен қажетті құжаттарды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анықтайды;</w:t>
      </w:r>
      <w:r>
        <w:br/>
      </w:r>
      <w:r>
        <w:rPr>
          <w:rFonts w:ascii="Times New Roman"/>
          <w:b w:val="false"/>
          <w:i w:val="false"/>
          <w:color w:val="000000"/>
          <w:sz w:val="28"/>
        </w:rPr>
        <w:t>
      6) уәкілетті органның жауапты қызметшісі басшылыққа қол қою үшін уақытша өтеусіз жер пайдалану құқығына актіні (акт телқұжатын) жолдайды, елтаңба мөрімен бекітіп тұтынушыға уақытша өтеусіз жер пайдалану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уақытша өтеусіз жр пайдалану құқығына актіні (акт телқұжатын) жолдайды, елтаңба мөрімен бекітіп актіні (акт телқұжатын) Орталықтың жинақтауыш бөлім инспекторына жолдайды;</w:t>
      </w:r>
      <w:r>
        <w:br/>
      </w:r>
      <w:r>
        <w:rPr>
          <w:rFonts w:ascii="Times New Roman"/>
          <w:b w:val="false"/>
          <w:i w:val="false"/>
          <w:color w:val="000000"/>
          <w:sz w:val="28"/>
        </w:rPr>
        <w:t>
      9) орталықтың жинақтауыш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45"/>
    <w:bookmarkStart w:name="z116" w:id="46"/>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әрекеттер) тәртібіне сипаттама</w:t>
      </w:r>
    </w:p>
    <w:bookmarkEnd w:id="46"/>
    <w:bookmarkStart w:name="z117" w:id="47"/>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аты-жөні көрсетіледі.</w:t>
      </w:r>
      <w:r>
        <w:br/>
      </w:r>
      <w:r>
        <w:rPr>
          <w:rFonts w:ascii="Times New Roman"/>
          <w:b w:val="false"/>
          <w:i w:val="false"/>
          <w:color w:val="000000"/>
          <w:sz w:val="28"/>
        </w:rPr>
        <w:t>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16. Уақытша өтеусіз жер пайдалану құқығына акт немесе Уақытша өтеусіз жер пайдалану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учаскесіне уақытша өтеусіз жр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жр пайдалану құқығына акт беру үшін уәкілетті органға өтініш;</w:t>
      </w:r>
      <w:r>
        <w:br/>
      </w:r>
      <w:r>
        <w:rPr>
          <w:rFonts w:ascii="Times New Roman"/>
          <w:b w:val="false"/>
          <w:i w:val="false"/>
          <w:color w:val="000000"/>
          <w:sz w:val="28"/>
        </w:rPr>
        <w:t>
      жер учаскесіне уақытша өтеусіз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жер пайдалану құқығына акт беру үшін уәкілетті органға өтініш;</w:t>
      </w:r>
      <w:r>
        <w:br/>
      </w:r>
      <w:r>
        <w:rPr>
          <w:rFonts w:ascii="Times New Roman"/>
          <w:b w:val="false"/>
          <w:i w:val="false"/>
          <w:color w:val="000000"/>
          <w:sz w:val="28"/>
        </w:rPr>
        <w:t>
      уақытша өтеусіз жер пайдалану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жер учаскесіне уақытша өтеусіз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жер пайдалану құқығына акт телқұжатын беру үшін уәкілетті органға өтініш;</w:t>
      </w:r>
      <w:r>
        <w:br/>
      </w: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жер учаскесіне уақытша өтеусіз жер пайдалану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Өтініштер бланкілері уәкілетті органда болып табылады.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47"/>
    <w:bookmarkStart w:name="z123" w:id="48"/>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48"/>
    <w:bookmarkStart w:name="z124" w:id="49"/>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49"/>
    <w:bookmarkStart w:name="z125" w:id="50"/>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50"/>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 құжатының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both"/>
      </w:pPr>
      <w:r>
        <w:rPr>
          <w:rFonts w:ascii="Times New Roman"/>
          <w:b w:val="false"/>
          <w:i w:val="false"/>
          <w:color w:val="000000"/>
          <w:sz w:val="28"/>
        </w:rPr>
        <w:t>Уақытша өтеусіз жер пайдалану құқығына акт беру туралы</w:t>
      </w:r>
      <w:r>
        <w:br/>
      </w:r>
      <w:r>
        <w:rPr>
          <w:rFonts w:ascii="Times New Roman"/>
          <w:b w:val="false"/>
          <w:i w:val="false"/>
          <w:color w:val="000000"/>
          <w:sz w:val="28"/>
        </w:rPr>
        <w:t>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 берілген</w:t>
      </w:r>
      <w:r>
        <w:br/>
      </w: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______________________________________________________ мекенжайындағы (жер учаскесінің мекенжайы (орналасқан жері)</w:t>
      </w:r>
    </w:p>
    <w:p>
      <w:pPr>
        <w:spacing w:after="0"/>
        <w:ind w:left="0"/>
        <w:jc w:val="both"/>
      </w:pPr>
      <w:r>
        <w:rPr>
          <w:rFonts w:ascii="Times New Roman"/>
          <w:b w:val="false"/>
          <w:i w:val="false"/>
          <w:color w:val="000000"/>
          <w:sz w:val="28"/>
        </w:rPr>
        <w:t>жер учаскесіне уақытша өтеусіз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 Өтініш беруші_______________________________________</w:t>
      </w:r>
      <w:r>
        <w:br/>
      </w:r>
      <w:r>
        <w:rPr>
          <w:rFonts w:ascii="Times New Roman"/>
          <w:b w:val="false"/>
          <w:i w:val="false"/>
          <w:color w:val="000000"/>
          <w:sz w:val="28"/>
        </w:rPr>
        <w:t>
_____________________________________________________________________  (уәкілетті тұлғаның аты-жөні, қолы)</w:t>
      </w:r>
    </w:p>
    <w:bookmarkStart w:name="z126" w:id="51"/>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51"/>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бірізділігі мен өзара әрекеттерін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1639"/>
        <w:gridCol w:w="1747"/>
        <w:gridCol w:w="1790"/>
        <w:gridCol w:w="1942"/>
        <w:gridCol w:w="2398"/>
        <w:gridCol w:w="211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 (ба</w:t>
            </w:r>
            <w:r>
              <w:br/>
            </w:r>
            <w:r>
              <w:rPr>
                <w:rFonts w:ascii="Times New Roman"/>
                <w:b w:val="false"/>
                <w:i w:val="false"/>
                <w:color w:val="000000"/>
                <w:sz w:val="20"/>
              </w:rPr>
              <w:t>
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w:t>
            </w:r>
            <w:r>
              <w:br/>
            </w:r>
            <w:r>
              <w:rPr>
                <w:rFonts w:ascii="Times New Roman"/>
                <w:b w:val="false"/>
                <w:i w:val="false"/>
                <w:color w:val="000000"/>
                <w:sz w:val="20"/>
              </w:rPr>
              <w:t>
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қызметші</w:t>
            </w:r>
            <w:r>
              <w:br/>
            </w:r>
            <w:r>
              <w:rPr>
                <w:rFonts w:ascii="Times New Roman"/>
                <w:b w:val="false"/>
                <w:i w:val="false"/>
                <w:color w:val="000000"/>
                <w:sz w:val="20"/>
              </w:rPr>
              <w:t>
сі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қызметші</w:t>
            </w:r>
            <w:r>
              <w:br/>
            </w:r>
            <w:r>
              <w:rPr>
                <w:rFonts w:ascii="Times New Roman"/>
                <w:b w:val="false"/>
                <w:i w:val="false"/>
                <w:color w:val="000000"/>
                <w:sz w:val="20"/>
              </w:rPr>
              <w:t>
сі</w:t>
            </w:r>
          </w:p>
        </w:tc>
      </w:tr>
      <w:tr>
        <w:trPr>
          <w:trHeight w:val="585"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w:t>
            </w:r>
            <w:r>
              <w:br/>
            </w:r>
            <w:r>
              <w:rPr>
                <w:rFonts w:ascii="Times New Roman"/>
                <w:b w:val="false"/>
                <w:i w:val="false"/>
                <w:color w:val="000000"/>
                <w:sz w:val="20"/>
              </w:rPr>
              <w:t>
цесс,</w:t>
            </w:r>
            <w:r>
              <w:br/>
            </w:r>
            <w:r>
              <w:rPr>
                <w:rFonts w:ascii="Times New Roman"/>
                <w:b w:val="false"/>
                <w:i w:val="false"/>
                <w:color w:val="000000"/>
                <w:sz w:val="20"/>
              </w:rPr>
              <w:t>
проце</w:t>
            </w:r>
            <w:r>
              <w:br/>
            </w:r>
            <w:r>
              <w:rPr>
                <w:rFonts w:ascii="Times New Roman"/>
                <w:b w:val="false"/>
                <w:i w:val="false"/>
                <w:color w:val="000000"/>
                <w:sz w:val="20"/>
              </w:rPr>
              <w:t>
дура,</w:t>
            </w:r>
            <w:r>
              <w:br/>
            </w:r>
            <w:r>
              <w:rPr>
                <w:rFonts w:ascii="Times New Roman"/>
                <w:b w:val="false"/>
                <w:i w:val="false"/>
                <w:color w:val="000000"/>
                <w:sz w:val="20"/>
              </w:rPr>
              <w:t>
опера</w:t>
            </w:r>
            <w:r>
              <w:br/>
            </w:r>
            <w:r>
              <w:rPr>
                <w:rFonts w:ascii="Times New Roman"/>
                <w:b w:val="false"/>
                <w:i w:val="false"/>
                <w:color w:val="000000"/>
                <w:sz w:val="20"/>
              </w:rPr>
              <w:t>
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w:t>
            </w:r>
            <w:r>
              <w:br/>
            </w:r>
            <w:r>
              <w:rPr>
                <w:rFonts w:ascii="Times New Roman"/>
                <w:b w:val="false"/>
                <w:i w:val="false"/>
                <w:color w:val="000000"/>
                <w:sz w:val="20"/>
              </w:rPr>
              <w:t>
ма</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w:t>
            </w:r>
            <w:r>
              <w:br/>
            </w:r>
            <w:r>
              <w:rPr>
                <w:rFonts w:ascii="Times New Roman"/>
                <w:b w:val="false"/>
                <w:i w:val="false"/>
                <w:color w:val="000000"/>
                <w:sz w:val="20"/>
              </w:rPr>
              <w:t>
тіркеу</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жинайды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қа</w:t>
            </w:r>
            <w:r>
              <w:br/>
            </w:r>
            <w:r>
              <w:rPr>
                <w:rFonts w:ascii="Times New Roman"/>
                <w:b w:val="false"/>
                <w:i w:val="false"/>
                <w:color w:val="000000"/>
                <w:sz w:val="20"/>
              </w:rPr>
              <w:t>
былдау, журналға</w:t>
            </w:r>
            <w:r>
              <w:br/>
            </w:r>
            <w:r>
              <w:rPr>
                <w:rFonts w:ascii="Times New Roman"/>
                <w:b w:val="false"/>
                <w:i w:val="false"/>
                <w:color w:val="000000"/>
                <w:sz w:val="20"/>
              </w:rPr>
              <w:t>
кіріс</w:t>
            </w:r>
            <w:r>
              <w:br/>
            </w:r>
            <w:r>
              <w:rPr>
                <w:rFonts w:ascii="Times New Roman"/>
                <w:b w:val="false"/>
                <w:i w:val="false"/>
                <w:color w:val="000000"/>
                <w:sz w:val="20"/>
              </w:rPr>
              <w:t>
хат-ха</w:t>
            </w:r>
            <w:r>
              <w:br/>
            </w:r>
            <w:r>
              <w:rPr>
                <w:rFonts w:ascii="Times New Roman"/>
                <w:b w:val="false"/>
                <w:i w:val="false"/>
                <w:color w:val="000000"/>
                <w:sz w:val="20"/>
              </w:rPr>
              <w:t>
барларды</w:t>
            </w:r>
            <w:r>
              <w:br/>
            </w:r>
            <w:r>
              <w:rPr>
                <w:rFonts w:ascii="Times New Roman"/>
                <w:b w:val="false"/>
                <w:i w:val="false"/>
                <w:color w:val="000000"/>
                <w:sz w:val="20"/>
              </w:rPr>
              <w:t>
тіркеу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w:t>
            </w:r>
            <w:r>
              <w:br/>
            </w:r>
            <w:r>
              <w:rPr>
                <w:rFonts w:ascii="Times New Roman"/>
                <w:b w:val="false"/>
                <w:i w:val="false"/>
                <w:color w:val="000000"/>
                <w:sz w:val="20"/>
              </w:rPr>
              <w:t>
лармен</w:t>
            </w:r>
            <w:r>
              <w:br/>
            </w:r>
            <w:r>
              <w:rPr>
                <w:rFonts w:ascii="Times New Roman"/>
                <w:b w:val="false"/>
                <w:i w:val="false"/>
                <w:color w:val="000000"/>
                <w:sz w:val="20"/>
              </w:rPr>
              <w:t>
танысу,</w:t>
            </w:r>
            <w:r>
              <w:br/>
            </w:r>
            <w:r>
              <w:rPr>
                <w:rFonts w:ascii="Times New Roman"/>
                <w:b w:val="false"/>
                <w:i w:val="false"/>
                <w:color w:val="000000"/>
                <w:sz w:val="20"/>
              </w:rPr>
              <w:t>
жауапты</w:t>
            </w:r>
            <w:r>
              <w:br/>
            </w:r>
            <w:r>
              <w:rPr>
                <w:rFonts w:ascii="Times New Roman"/>
                <w:b w:val="false"/>
                <w:i w:val="false"/>
                <w:color w:val="000000"/>
                <w:sz w:val="20"/>
              </w:rPr>
              <w:t>
жауапты</w:t>
            </w:r>
            <w:r>
              <w:br/>
            </w:r>
            <w:r>
              <w:rPr>
                <w:rFonts w:ascii="Times New Roman"/>
                <w:b w:val="false"/>
                <w:i w:val="false"/>
                <w:color w:val="000000"/>
                <w:sz w:val="20"/>
              </w:rPr>
              <w:t>
қызметшіні</w:t>
            </w:r>
            <w:r>
              <w:br/>
            </w:r>
            <w:r>
              <w:rPr>
                <w:rFonts w:ascii="Times New Roman"/>
                <w:b w:val="false"/>
                <w:i w:val="false"/>
                <w:color w:val="000000"/>
                <w:sz w:val="20"/>
              </w:rPr>
              <w:t>
белгілеу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w:t>
            </w:r>
            <w:r>
              <w:br/>
            </w:r>
            <w:r>
              <w:rPr>
                <w:rFonts w:ascii="Times New Roman"/>
                <w:b w:val="false"/>
                <w:i w:val="false"/>
                <w:color w:val="000000"/>
                <w:sz w:val="20"/>
              </w:rPr>
              <w:t>
лықтығын</w:t>
            </w:r>
            <w:r>
              <w:br/>
            </w:r>
            <w:r>
              <w:rPr>
                <w:rFonts w:ascii="Times New Roman"/>
                <w:b w:val="false"/>
                <w:i w:val="false"/>
                <w:color w:val="000000"/>
                <w:sz w:val="20"/>
              </w:rPr>
              <w:t>
тексеру,</w:t>
            </w:r>
            <w:r>
              <w:br/>
            </w:r>
            <w:r>
              <w:rPr>
                <w:rFonts w:ascii="Times New Roman"/>
                <w:b w:val="false"/>
                <w:i w:val="false"/>
                <w:color w:val="000000"/>
                <w:sz w:val="20"/>
              </w:rPr>
              <w:t>
құжаттар</w:t>
            </w:r>
            <w:r>
              <w:br/>
            </w:r>
            <w:r>
              <w:rPr>
                <w:rFonts w:ascii="Times New Roman"/>
                <w:b w:val="false"/>
                <w:i w:val="false"/>
                <w:color w:val="000000"/>
                <w:sz w:val="20"/>
              </w:rPr>
              <w:t>
ды маман</w:t>
            </w:r>
            <w:r>
              <w:br/>
            </w:r>
            <w:r>
              <w:rPr>
                <w:rFonts w:ascii="Times New Roman"/>
                <w:b w:val="false"/>
                <w:i w:val="false"/>
                <w:color w:val="000000"/>
                <w:sz w:val="20"/>
              </w:rPr>
              <w:t>
дандырыл</w:t>
            </w:r>
            <w:r>
              <w:br/>
            </w:r>
            <w:r>
              <w:rPr>
                <w:rFonts w:ascii="Times New Roman"/>
                <w:b w:val="false"/>
                <w:i w:val="false"/>
                <w:color w:val="000000"/>
                <w:sz w:val="20"/>
              </w:rPr>
              <w:t>
ған кә</w:t>
            </w:r>
            <w:r>
              <w:br/>
            </w:r>
            <w:r>
              <w:rPr>
                <w:rFonts w:ascii="Times New Roman"/>
                <w:b w:val="false"/>
                <w:i w:val="false"/>
                <w:color w:val="000000"/>
                <w:sz w:val="20"/>
              </w:rPr>
              <w:t>
сіпорынға</w:t>
            </w:r>
            <w:r>
              <w:br/>
            </w:r>
            <w:r>
              <w:rPr>
                <w:rFonts w:ascii="Times New Roman"/>
                <w:b w:val="false"/>
                <w:i w:val="false"/>
                <w:color w:val="000000"/>
                <w:sz w:val="20"/>
              </w:rPr>
              <w:t>
жолдау,</w:t>
            </w:r>
            <w:r>
              <w:br/>
            </w:r>
            <w:r>
              <w:rPr>
                <w:rFonts w:ascii="Times New Roman"/>
                <w:b w:val="false"/>
                <w:i w:val="false"/>
                <w:color w:val="000000"/>
                <w:sz w:val="20"/>
              </w:rPr>
              <w:t>
дәлелді</w:t>
            </w:r>
            <w:r>
              <w:br/>
            </w:r>
            <w:r>
              <w:rPr>
                <w:rFonts w:ascii="Times New Roman"/>
                <w:b w:val="false"/>
                <w:i w:val="false"/>
                <w:color w:val="000000"/>
                <w:sz w:val="20"/>
              </w:rPr>
              <w:t>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w:t>
            </w:r>
            <w:r>
              <w:br/>
            </w:r>
            <w:r>
              <w:rPr>
                <w:rFonts w:ascii="Times New Roman"/>
                <w:b w:val="false"/>
                <w:i w:val="false"/>
                <w:color w:val="000000"/>
                <w:sz w:val="20"/>
              </w:rPr>
              <w:t>
меттер,</w:t>
            </w:r>
            <w:r>
              <w:br/>
            </w:r>
            <w:r>
              <w:rPr>
                <w:rFonts w:ascii="Times New Roman"/>
                <w:b w:val="false"/>
                <w:i w:val="false"/>
                <w:color w:val="000000"/>
                <w:sz w:val="20"/>
              </w:rPr>
              <w:t>
құжат,</w:t>
            </w:r>
            <w:r>
              <w:br/>
            </w:r>
            <w:r>
              <w:rPr>
                <w:rFonts w:ascii="Times New Roman"/>
                <w:b w:val="false"/>
                <w:i w:val="false"/>
                <w:color w:val="000000"/>
                <w:sz w:val="20"/>
              </w:rPr>
              <w:t>
ұйымдас</w:t>
            </w:r>
            <w:r>
              <w:br/>
            </w:r>
            <w:r>
              <w:rPr>
                <w:rFonts w:ascii="Times New Roman"/>
                <w:b w:val="false"/>
                <w:i w:val="false"/>
                <w:color w:val="000000"/>
                <w:sz w:val="20"/>
              </w:rPr>
              <w:t>
тыру-</w:t>
            </w:r>
            <w:r>
              <w:br/>
            </w:r>
            <w:r>
              <w:rPr>
                <w:rFonts w:ascii="Times New Roman"/>
                <w:b w:val="false"/>
                <w:i w:val="false"/>
                <w:color w:val="000000"/>
                <w:sz w:val="20"/>
              </w:rPr>
              <w:t>
жарлы</w:t>
            </w:r>
            <w:r>
              <w:br/>
            </w:r>
            <w:r>
              <w:rPr>
                <w:rFonts w:ascii="Times New Roman"/>
                <w:b w:val="false"/>
                <w:i w:val="false"/>
                <w:color w:val="000000"/>
                <w:sz w:val="20"/>
              </w:rPr>
              <w:t>
шешім</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уәкі</w:t>
            </w:r>
            <w:r>
              <w:br/>
            </w:r>
            <w:r>
              <w:rPr>
                <w:rFonts w:ascii="Times New Roman"/>
                <w:b w:val="false"/>
                <w:i w:val="false"/>
                <w:color w:val="000000"/>
                <w:sz w:val="20"/>
              </w:rPr>
              <w:t>
летті</w:t>
            </w:r>
            <w:r>
              <w:br/>
            </w:r>
            <w:r>
              <w:rPr>
                <w:rFonts w:ascii="Times New Roman"/>
                <w:b w:val="false"/>
                <w:i w:val="false"/>
                <w:color w:val="000000"/>
                <w:sz w:val="20"/>
              </w:rPr>
              <w:t>
органға</w:t>
            </w:r>
            <w:r>
              <w:br/>
            </w:r>
            <w:r>
              <w:rPr>
                <w:rFonts w:ascii="Times New Roman"/>
                <w:b w:val="false"/>
                <w:i w:val="false"/>
                <w:color w:val="000000"/>
                <w:sz w:val="20"/>
              </w:rPr>
              <w:t>
жөнелту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басшылық</w:t>
            </w:r>
            <w:r>
              <w:br/>
            </w:r>
            <w:r>
              <w:rPr>
                <w:rFonts w:ascii="Times New Roman"/>
                <w:b w:val="false"/>
                <w:i w:val="false"/>
                <w:color w:val="000000"/>
                <w:sz w:val="20"/>
              </w:rPr>
              <w:t>
қа</w:t>
            </w:r>
            <w:r>
              <w:br/>
            </w:r>
            <w:r>
              <w:rPr>
                <w:rFonts w:ascii="Times New Roman"/>
                <w:b w:val="false"/>
                <w:i w:val="false"/>
                <w:color w:val="000000"/>
                <w:sz w:val="20"/>
              </w:rPr>
              <w:t>
жолдау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r>
              <w:br/>
            </w:r>
            <w:r>
              <w:rPr>
                <w:rFonts w:ascii="Times New Roman"/>
                <w:b w:val="false"/>
                <w:i w:val="false"/>
                <w:color w:val="000000"/>
                <w:sz w:val="20"/>
              </w:rPr>
              <w:t>
жазу,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ға жөнелту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кәсіпорын</w:t>
            </w:r>
            <w:r>
              <w:br/>
            </w:r>
            <w:r>
              <w:rPr>
                <w:rFonts w:ascii="Times New Roman"/>
                <w:b w:val="false"/>
                <w:i w:val="false"/>
                <w:color w:val="000000"/>
                <w:sz w:val="20"/>
              </w:rPr>
              <w:t>
ға жолдау</w:t>
            </w:r>
            <w:r>
              <w:br/>
            </w:r>
            <w:r>
              <w:rPr>
                <w:rFonts w:ascii="Times New Roman"/>
                <w:b w:val="false"/>
                <w:i w:val="false"/>
                <w:color w:val="000000"/>
                <w:sz w:val="20"/>
              </w:rPr>
              <w:t>
хат,</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береді</w:t>
            </w:r>
          </w:p>
        </w:tc>
      </w:tr>
      <w:tr>
        <w:trPr>
          <w:trHeight w:val="21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4"/>
        <w:gridCol w:w="1625"/>
        <w:gridCol w:w="1797"/>
        <w:gridCol w:w="1798"/>
        <w:gridCol w:w="1927"/>
        <w:gridCol w:w="2378"/>
        <w:gridCol w:w="2121"/>
      </w:tblGrid>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 (ба</w:t>
            </w:r>
            <w:r>
              <w:br/>
            </w:r>
            <w:r>
              <w:rPr>
                <w:rFonts w:ascii="Times New Roman"/>
                <w:b w:val="false"/>
                <w:i w:val="false"/>
                <w:color w:val="000000"/>
                <w:sz w:val="20"/>
              </w:rPr>
              <w:t>
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w:t>
            </w:r>
            <w:r>
              <w:br/>
            </w:r>
            <w:r>
              <w:rPr>
                <w:rFonts w:ascii="Times New Roman"/>
                <w:b w:val="false"/>
                <w:i w:val="false"/>
                <w:color w:val="000000"/>
                <w:sz w:val="20"/>
              </w:rPr>
              <w:t>
кеңсесі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w:t>
            </w:r>
            <w:r>
              <w:br/>
            </w:r>
            <w:r>
              <w:rPr>
                <w:rFonts w:ascii="Times New Roman"/>
                <w:b w:val="false"/>
                <w:i w:val="false"/>
                <w:color w:val="000000"/>
                <w:sz w:val="20"/>
              </w:rPr>
              <w:t>
рын бас</w:t>
            </w:r>
            <w:r>
              <w:br/>
            </w:r>
            <w:r>
              <w:rPr>
                <w:rFonts w:ascii="Times New Roman"/>
                <w:b w:val="false"/>
                <w:i w:val="false"/>
                <w:color w:val="000000"/>
                <w:sz w:val="20"/>
              </w:rPr>
              <w:t>
шылығы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өндіріс</w:t>
            </w:r>
            <w:r>
              <w:br/>
            </w:r>
            <w:r>
              <w:rPr>
                <w:rFonts w:ascii="Times New Roman"/>
                <w:b w:val="false"/>
                <w:i w:val="false"/>
                <w:color w:val="000000"/>
                <w:sz w:val="20"/>
              </w:rPr>
              <w:t>
тік өн</w:t>
            </w:r>
            <w:r>
              <w:br/>
            </w:r>
            <w:r>
              <w:rPr>
                <w:rFonts w:ascii="Times New Roman"/>
                <w:b w:val="false"/>
                <w:i w:val="false"/>
                <w:color w:val="000000"/>
                <w:sz w:val="20"/>
              </w:rPr>
              <w:t>
дірістік</w:t>
            </w:r>
            <w:r>
              <w:br/>
            </w:r>
            <w:r>
              <w:rPr>
                <w:rFonts w:ascii="Times New Roman"/>
                <w:b w:val="false"/>
                <w:i w:val="false"/>
                <w:color w:val="000000"/>
                <w:sz w:val="20"/>
              </w:rPr>
              <w:t>
бөлімше</w:t>
            </w:r>
            <w:r>
              <w:br/>
            </w:r>
            <w:r>
              <w:rPr>
                <w:rFonts w:ascii="Times New Roman"/>
                <w:b w:val="false"/>
                <w:i w:val="false"/>
                <w:color w:val="000000"/>
                <w:sz w:val="20"/>
              </w:rPr>
              <w:t>
сі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сіпорынның</w:t>
            </w:r>
            <w:r>
              <w:br/>
            </w:r>
            <w:r>
              <w:rPr>
                <w:rFonts w:ascii="Times New Roman"/>
                <w:b w:val="false"/>
                <w:i w:val="false"/>
                <w:color w:val="000000"/>
                <w:sz w:val="20"/>
              </w:rPr>
              <w:t>
қабылдау</w:t>
            </w:r>
            <w:r>
              <w:br/>
            </w:r>
            <w:r>
              <w:rPr>
                <w:rFonts w:ascii="Times New Roman"/>
                <w:b w:val="false"/>
                <w:i w:val="false"/>
                <w:color w:val="000000"/>
                <w:sz w:val="20"/>
              </w:rPr>
              <w:t>
және беру</w:t>
            </w:r>
            <w:r>
              <w:br/>
            </w:r>
            <w:r>
              <w:rPr>
                <w:rFonts w:ascii="Times New Roman"/>
                <w:b w:val="false"/>
                <w:i w:val="false"/>
                <w:color w:val="000000"/>
                <w:sz w:val="20"/>
              </w:rPr>
              <w:t>
тобы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w:t>
            </w:r>
            <w:r>
              <w:br/>
            </w:r>
            <w:r>
              <w:rPr>
                <w:rFonts w:ascii="Times New Roman"/>
                <w:b w:val="false"/>
                <w:i w:val="false"/>
                <w:color w:val="000000"/>
                <w:sz w:val="20"/>
              </w:rPr>
              <w:t>
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w:t>
            </w:r>
            <w:r>
              <w:br/>
            </w:r>
            <w:r>
              <w:rPr>
                <w:rFonts w:ascii="Times New Roman"/>
                <w:b w:val="false"/>
                <w:i w:val="false"/>
                <w:color w:val="000000"/>
                <w:sz w:val="20"/>
              </w:rPr>
              <w:t>
ма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сұрауын</w:t>
            </w:r>
            <w:r>
              <w:br/>
            </w:r>
            <w:r>
              <w:rPr>
                <w:rFonts w:ascii="Times New Roman"/>
                <w:b w:val="false"/>
                <w:i w:val="false"/>
                <w:color w:val="000000"/>
                <w:sz w:val="20"/>
              </w:rPr>
              <w:t>
тіркеу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мен</w:t>
            </w:r>
            <w:r>
              <w:br/>
            </w:r>
            <w:r>
              <w:rPr>
                <w:rFonts w:ascii="Times New Roman"/>
                <w:b w:val="false"/>
                <w:i w:val="false"/>
                <w:color w:val="000000"/>
                <w:sz w:val="20"/>
              </w:rPr>
              <w:t>
танысу,</w:t>
            </w:r>
            <w:r>
              <w:br/>
            </w:r>
            <w:r>
              <w:rPr>
                <w:rFonts w:ascii="Times New Roman"/>
                <w:b w:val="false"/>
                <w:i w:val="false"/>
                <w:color w:val="000000"/>
                <w:sz w:val="20"/>
              </w:rPr>
              <w:t>
бұрышта</w:t>
            </w:r>
            <w:r>
              <w:br/>
            </w:r>
            <w:r>
              <w:rPr>
                <w:rFonts w:ascii="Times New Roman"/>
                <w:b w:val="false"/>
                <w:i w:val="false"/>
                <w:color w:val="000000"/>
                <w:sz w:val="20"/>
              </w:rPr>
              <w:t>
ма жазу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өн</w:t>
            </w:r>
            <w:r>
              <w:br/>
            </w:r>
            <w:r>
              <w:rPr>
                <w:rFonts w:ascii="Times New Roman"/>
                <w:b w:val="false"/>
                <w:i w:val="false"/>
                <w:color w:val="000000"/>
                <w:sz w:val="20"/>
              </w:rPr>
              <w:t>
дірістік</w:t>
            </w:r>
            <w:r>
              <w:br/>
            </w:r>
            <w:r>
              <w:rPr>
                <w:rFonts w:ascii="Times New Roman"/>
                <w:b w:val="false"/>
                <w:i w:val="false"/>
                <w:color w:val="000000"/>
                <w:sz w:val="20"/>
              </w:rPr>
              <w:t>
бөлімше</w:t>
            </w:r>
            <w:r>
              <w:br/>
            </w:r>
            <w:r>
              <w:rPr>
                <w:rFonts w:ascii="Times New Roman"/>
                <w:b w:val="false"/>
                <w:i w:val="false"/>
                <w:color w:val="000000"/>
                <w:sz w:val="20"/>
              </w:rPr>
              <w:t>
ге</w:t>
            </w:r>
            <w:r>
              <w:br/>
            </w:r>
            <w:r>
              <w:rPr>
                <w:rFonts w:ascii="Times New Roman"/>
                <w:b w:val="false"/>
                <w:i w:val="false"/>
                <w:color w:val="000000"/>
                <w:sz w:val="20"/>
              </w:rPr>
              <w:t>
тапсыру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әзірлеу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сараптама</w:t>
            </w:r>
            <w:r>
              <w:br/>
            </w:r>
            <w:r>
              <w:rPr>
                <w:rFonts w:ascii="Times New Roman"/>
                <w:b w:val="false"/>
                <w:i w:val="false"/>
                <w:color w:val="000000"/>
                <w:sz w:val="20"/>
              </w:rPr>
              <w:t>
жүргізу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ұйымдастыру-жарлы шешім</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басшылы</w:t>
            </w:r>
            <w:r>
              <w:br/>
            </w:r>
            <w:r>
              <w:rPr>
                <w:rFonts w:ascii="Times New Roman"/>
                <w:b w:val="false"/>
                <w:i w:val="false"/>
                <w:color w:val="000000"/>
                <w:sz w:val="20"/>
              </w:rPr>
              <w:t>
ққа жолдау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беру тобына тапсыру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өн</w:t>
            </w:r>
            <w:r>
              <w:br/>
            </w:r>
            <w:r>
              <w:rPr>
                <w:rFonts w:ascii="Times New Roman"/>
                <w:b w:val="false"/>
                <w:i w:val="false"/>
                <w:color w:val="000000"/>
                <w:sz w:val="20"/>
              </w:rPr>
              <w:t>
дірістік</w:t>
            </w:r>
            <w:r>
              <w:br/>
            </w:r>
            <w:r>
              <w:rPr>
                <w:rFonts w:ascii="Times New Roman"/>
                <w:b w:val="false"/>
                <w:i w:val="false"/>
                <w:color w:val="000000"/>
                <w:sz w:val="20"/>
              </w:rPr>
              <w:t>
бөлімше</w:t>
            </w:r>
            <w:r>
              <w:br/>
            </w:r>
            <w:r>
              <w:rPr>
                <w:rFonts w:ascii="Times New Roman"/>
                <w:b w:val="false"/>
                <w:i w:val="false"/>
                <w:color w:val="000000"/>
                <w:sz w:val="20"/>
              </w:rPr>
              <w:t>
ге</w:t>
            </w:r>
            <w:r>
              <w:br/>
            </w:r>
            <w:r>
              <w:rPr>
                <w:rFonts w:ascii="Times New Roman"/>
                <w:b w:val="false"/>
                <w:i w:val="false"/>
                <w:color w:val="000000"/>
                <w:sz w:val="20"/>
              </w:rPr>
              <w:t>
тапсыру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қабылдау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басшылыққа</w:t>
            </w:r>
            <w:r>
              <w:br/>
            </w:r>
            <w:r>
              <w:rPr>
                <w:rFonts w:ascii="Times New Roman"/>
                <w:b w:val="false"/>
                <w:i w:val="false"/>
                <w:color w:val="000000"/>
                <w:sz w:val="20"/>
              </w:rPr>
              <w:t>
тапсыру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w:t>
            </w:r>
            <w:r>
              <w:br/>
            </w:r>
            <w:r>
              <w:rPr>
                <w:rFonts w:ascii="Times New Roman"/>
                <w:b w:val="false"/>
                <w:i w:val="false"/>
                <w:color w:val="000000"/>
                <w:sz w:val="20"/>
              </w:rPr>
              <w:t>
әзірлеу</w:t>
            </w:r>
            <w:r>
              <w:br/>
            </w:r>
            <w:r>
              <w:rPr>
                <w:rFonts w:ascii="Times New Roman"/>
                <w:b w:val="false"/>
                <w:i w:val="false"/>
                <w:color w:val="000000"/>
                <w:sz w:val="20"/>
              </w:rPr>
              <w:t>
дің</w:t>
            </w:r>
            <w:r>
              <w:br/>
            </w:r>
            <w:r>
              <w:rPr>
                <w:rFonts w:ascii="Times New Roman"/>
                <w:b w:val="false"/>
                <w:i w:val="false"/>
                <w:color w:val="000000"/>
                <w:sz w:val="20"/>
              </w:rPr>
              <w:t>
жалпы</w:t>
            </w:r>
            <w:r>
              <w:br/>
            </w:r>
            <w:r>
              <w:rPr>
                <w:rFonts w:ascii="Times New Roman"/>
                <w:b w:val="false"/>
                <w:i w:val="false"/>
                <w:color w:val="000000"/>
                <w:sz w:val="20"/>
              </w:rPr>
              <w:t>
мерзімі</w:t>
            </w:r>
            <w:r>
              <w:br/>
            </w:r>
            <w:r>
              <w:rPr>
                <w:rFonts w:ascii="Times New Roman"/>
                <w:b w:val="false"/>
                <w:i w:val="false"/>
                <w:color w:val="000000"/>
                <w:sz w:val="20"/>
              </w:rPr>
              <w:t>
- 6</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әзірлеу</w:t>
            </w:r>
            <w:r>
              <w:br/>
            </w:r>
            <w:r>
              <w:rPr>
                <w:rFonts w:ascii="Times New Roman"/>
                <w:b w:val="false"/>
                <w:i w:val="false"/>
                <w:color w:val="000000"/>
                <w:sz w:val="20"/>
              </w:rPr>
              <w:t>
мерзімі</w:t>
            </w:r>
            <w:r>
              <w:br/>
            </w:r>
            <w:r>
              <w:rPr>
                <w:rFonts w:ascii="Times New Roman"/>
                <w:b w:val="false"/>
                <w:i w:val="false"/>
                <w:color w:val="000000"/>
                <w:sz w:val="20"/>
              </w:rPr>
              <w:t>
- 4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2205"/>
        <w:gridCol w:w="2312"/>
        <w:gridCol w:w="2227"/>
        <w:gridCol w:w="2163"/>
        <w:gridCol w:w="2207"/>
      </w:tblGrid>
      <w:tr>
        <w:trPr>
          <w:trHeight w:val="465"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p>
          <w:p>
            <w:pPr>
              <w:spacing w:after="20"/>
              <w:ind w:left="20"/>
              <w:jc w:val="both"/>
            </w:pPr>
            <w:r>
              <w:rPr>
                <w:rFonts w:ascii="Times New Roman"/>
                <w:b w:val="false"/>
                <w:i w:val="false"/>
                <w:color w:val="000000"/>
                <w:sz w:val="20"/>
              </w:rPr>
              <w:t>(барысы, жұмыс легі)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сіпорынның</w:t>
            </w:r>
            <w:r>
              <w:br/>
            </w:r>
            <w:r>
              <w:rPr>
                <w:rFonts w:ascii="Times New Roman"/>
                <w:b w:val="false"/>
                <w:i w:val="false"/>
                <w:color w:val="000000"/>
                <w:sz w:val="20"/>
              </w:rPr>
              <w:t>
кеңсесі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процедура, операция) және оларға сипаттама</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жолдау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тексеру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береді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елтаңбалы</w:t>
            </w:r>
            <w:r>
              <w:br/>
            </w:r>
            <w:r>
              <w:rPr>
                <w:rFonts w:ascii="Times New Roman"/>
                <w:b w:val="false"/>
                <w:i w:val="false"/>
                <w:color w:val="000000"/>
                <w:sz w:val="20"/>
              </w:rPr>
              <w:t>
мөрмен ку</w:t>
            </w:r>
            <w:r>
              <w:br/>
            </w:r>
            <w:r>
              <w:rPr>
                <w:rFonts w:ascii="Times New Roman"/>
                <w:b w:val="false"/>
                <w:i w:val="false"/>
                <w:color w:val="000000"/>
                <w:sz w:val="20"/>
              </w:rPr>
              <w:t>
әландыру,</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актілерді</w:t>
            </w:r>
            <w:r>
              <w:br/>
            </w:r>
            <w:r>
              <w:rPr>
                <w:rFonts w:ascii="Times New Roman"/>
                <w:b w:val="false"/>
                <w:i w:val="false"/>
                <w:color w:val="000000"/>
                <w:sz w:val="20"/>
              </w:rPr>
              <w:t>
беру</w:t>
            </w:r>
            <w:r>
              <w:br/>
            </w:r>
            <w:r>
              <w:rPr>
                <w:rFonts w:ascii="Times New Roman"/>
                <w:b w:val="false"/>
                <w:i w:val="false"/>
                <w:color w:val="000000"/>
                <w:sz w:val="20"/>
              </w:rPr>
              <w:t>
кітабына</w:t>
            </w:r>
            <w:r>
              <w:br/>
            </w:r>
            <w:r>
              <w:rPr>
                <w:rFonts w:ascii="Times New Roman"/>
                <w:b w:val="false"/>
                <w:i w:val="false"/>
                <w:color w:val="000000"/>
                <w:sz w:val="20"/>
              </w:rPr>
              <w:t>
тіркеу,</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w:t>
            </w:r>
            <w:r>
              <w:br/>
            </w:r>
            <w:r>
              <w:rPr>
                <w:rFonts w:ascii="Times New Roman"/>
                <w:b w:val="false"/>
                <w:i w:val="false"/>
                <w:color w:val="000000"/>
                <w:sz w:val="20"/>
              </w:rPr>
              <w:t>
ға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хабарлау</w:t>
            </w:r>
            <w:r>
              <w:br/>
            </w:r>
            <w:r>
              <w:rPr>
                <w:rFonts w:ascii="Times New Roman"/>
                <w:b w:val="false"/>
                <w:i w:val="false"/>
                <w:color w:val="000000"/>
                <w:sz w:val="20"/>
              </w:rPr>
              <w:t>
немесе</w:t>
            </w:r>
            <w:r>
              <w:br/>
            </w:r>
            <w:r>
              <w:rPr>
                <w:rFonts w:ascii="Times New Roman"/>
                <w:b w:val="false"/>
                <w:i w:val="false"/>
                <w:color w:val="000000"/>
                <w:sz w:val="20"/>
              </w:rPr>
              <w:t>
тұтынушыға</w:t>
            </w:r>
            <w:r>
              <w:br/>
            </w:r>
            <w:r>
              <w:rPr>
                <w:rFonts w:ascii="Times New Roman"/>
                <w:b w:val="false"/>
                <w:i w:val="false"/>
                <w:color w:val="000000"/>
                <w:sz w:val="20"/>
              </w:rPr>
              <w:t>
дәлелді</w:t>
            </w:r>
            <w:r>
              <w:br/>
            </w:r>
            <w:r>
              <w:rPr>
                <w:rFonts w:ascii="Times New Roman"/>
                <w:b w:val="false"/>
                <w:i w:val="false"/>
                <w:color w:val="000000"/>
                <w:sz w:val="20"/>
              </w:rPr>
              <w:t>
бас тарту</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 (мә</w:t>
            </w:r>
            <w:r>
              <w:br/>
            </w:r>
            <w:r>
              <w:rPr>
                <w:rFonts w:ascii="Times New Roman"/>
                <w:b w:val="false"/>
                <w:i w:val="false"/>
                <w:color w:val="000000"/>
                <w:sz w:val="20"/>
              </w:rPr>
              <w:t>
ліметтер,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ру-жарлы</w:t>
            </w:r>
            <w:r>
              <w:br/>
            </w:r>
            <w:r>
              <w:rPr>
                <w:rFonts w:ascii="Times New Roman"/>
                <w:b w:val="false"/>
                <w:i w:val="false"/>
                <w:color w:val="000000"/>
                <w:sz w:val="20"/>
              </w:rPr>
              <w:t>
шешім</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органға</w:t>
            </w:r>
            <w:r>
              <w:br/>
            </w:r>
            <w:r>
              <w:rPr>
                <w:rFonts w:ascii="Times New Roman"/>
                <w:b w:val="false"/>
                <w:i w:val="false"/>
                <w:color w:val="000000"/>
                <w:sz w:val="20"/>
              </w:rPr>
              <w:t>
тапсыру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 бас</w:t>
            </w:r>
            <w:r>
              <w:br/>
            </w:r>
            <w:r>
              <w:rPr>
                <w:rFonts w:ascii="Times New Roman"/>
                <w:b w:val="false"/>
                <w:i w:val="false"/>
                <w:color w:val="000000"/>
                <w:sz w:val="20"/>
              </w:rPr>
              <w:t>
шылығына</w:t>
            </w:r>
            <w:r>
              <w:br/>
            </w:r>
            <w:r>
              <w:rPr>
                <w:rFonts w:ascii="Times New Roman"/>
                <w:b w:val="false"/>
                <w:i w:val="false"/>
                <w:color w:val="000000"/>
                <w:sz w:val="20"/>
              </w:rPr>
              <w:t>
тапсыру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ға тапсыру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w:t>
            </w:r>
            <w:r>
              <w:br/>
            </w:r>
            <w:r>
              <w:rPr>
                <w:rFonts w:ascii="Times New Roman"/>
                <w:b w:val="false"/>
                <w:i w:val="false"/>
                <w:color w:val="000000"/>
                <w:sz w:val="20"/>
              </w:rPr>
              <w:t>
ға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w:t>
            </w:r>
            <w:r>
              <w:br/>
            </w:r>
            <w:r>
              <w:rPr>
                <w:rFonts w:ascii="Times New Roman"/>
                <w:b w:val="false"/>
                <w:i w:val="false"/>
                <w:color w:val="000000"/>
                <w:sz w:val="20"/>
              </w:rPr>
              <w:t>
туралы</w:t>
            </w:r>
            <w:r>
              <w:br/>
            </w:r>
            <w:r>
              <w:rPr>
                <w:rFonts w:ascii="Times New Roman"/>
                <w:b w:val="false"/>
                <w:i w:val="false"/>
                <w:color w:val="000000"/>
                <w:sz w:val="20"/>
              </w:rPr>
              <w:t>
қолхат,</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хабарлау</w:t>
            </w:r>
            <w:r>
              <w:br/>
            </w:r>
            <w:r>
              <w:rPr>
                <w:rFonts w:ascii="Times New Roman"/>
                <w:b w:val="false"/>
                <w:i w:val="false"/>
                <w:color w:val="000000"/>
                <w:sz w:val="20"/>
              </w:rPr>
              <w:t>
немесе</w:t>
            </w:r>
            <w:r>
              <w:br/>
            </w:r>
            <w:r>
              <w:rPr>
                <w:rFonts w:ascii="Times New Roman"/>
                <w:b w:val="false"/>
                <w:i w:val="false"/>
                <w:color w:val="000000"/>
                <w:sz w:val="20"/>
              </w:rPr>
              <w:t>
тұтынушыға</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қолдаухат</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артық емес</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2"/>
        <w:gridCol w:w="2707"/>
        <w:gridCol w:w="3065"/>
        <w:gridCol w:w="2350"/>
        <w:gridCol w:w="2646"/>
      </w:tblGrid>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топ </w:t>
            </w:r>
          </w:p>
          <w:p>
            <w:pPr>
              <w:spacing w:after="20"/>
              <w:ind w:left="20"/>
              <w:jc w:val="both"/>
            </w:pPr>
            <w:r>
              <w:rPr>
                <w:rFonts w:ascii="Times New Roman"/>
                <w:b w:val="false"/>
                <w:i w:val="false"/>
                <w:color w:val="000000"/>
                <w:sz w:val="20"/>
              </w:rPr>
              <w:t>Уәкілетті органның кеңсесі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Мамандандырылған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2749"/>
        <w:gridCol w:w="3022"/>
        <w:gridCol w:w="2349"/>
        <w:gridCol w:w="2771"/>
      </w:tblGrid>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ны</w:t>
            </w:r>
            <w:r>
              <w:br/>
            </w:r>
            <w:r>
              <w:rPr>
                <w:rFonts w:ascii="Times New Roman"/>
                <w:b w:val="false"/>
                <w:i w:val="false"/>
                <w:color w:val="000000"/>
                <w:sz w:val="20"/>
              </w:rPr>
              <w:t>
белгілеу,</w:t>
            </w:r>
            <w:r>
              <w:br/>
            </w:r>
            <w:r>
              <w:rPr>
                <w:rFonts w:ascii="Times New Roman"/>
                <w:b w:val="false"/>
                <w:i w:val="false"/>
                <w:color w:val="000000"/>
                <w:sz w:val="20"/>
              </w:rPr>
              <w:t>
бұрыштама</w:t>
            </w:r>
            <w:r>
              <w:br/>
            </w:r>
            <w:r>
              <w:rPr>
                <w:rFonts w:ascii="Times New Roman"/>
                <w:b w:val="false"/>
                <w:i w:val="false"/>
                <w:color w:val="000000"/>
                <w:sz w:val="20"/>
              </w:rPr>
              <w:t>
жазу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w:t>
            </w:r>
            <w:r>
              <w:br/>
            </w:r>
            <w:r>
              <w:rPr>
                <w:rFonts w:ascii="Times New Roman"/>
                <w:b w:val="false"/>
                <w:i w:val="false"/>
                <w:color w:val="000000"/>
                <w:sz w:val="20"/>
              </w:rPr>
              <w:t>
телқұжатын)</w:t>
            </w:r>
            <w:r>
              <w:br/>
            </w:r>
            <w:r>
              <w:rPr>
                <w:rFonts w:ascii="Times New Roman"/>
                <w:b w:val="false"/>
                <w:i w:val="false"/>
                <w:color w:val="000000"/>
                <w:sz w:val="20"/>
              </w:rPr>
              <w:t>
елтаңбалы</w:t>
            </w:r>
            <w:r>
              <w:br/>
            </w:r>
            <w:r>
              <w:rPr>
                <w:rFonts w:ascii="Times New Roman"/>
                <w:b w:val="false"/>
                <w:i w:val="false"/>
                <w:color w:val="000000"/>
                <w:sz w:val="20"/>
              </w:rPr>
              <w:t>
мөрмен</w:t>
            </w:r>
            <w:r>
              <w:br/>
            </w:r>
            <w:r>
              <w:rPr>
                <w:rFonts w:ascii="Times New Roman"/>
                <w:b w:val="false"/>
                <w:i w:val="false"/>
                <w:color w:val="000000"/>
                <w:sz w:val="20"/>
              </w:rPr>
              <w:t>
куәландыру,</w:t>
            </w:r>
            <w:r>
              <w:br/>
            </w:r>
            <w:r>
              <w:rPr>
                <w:rFonts w:ascii="Times New Roman"/>
                <w:b w:val="false"/>
                <w:i w:val="false"/>
                <w:color w:val="000000"/>
                <w:sz w:val="20"/>
              </w:rPr>
              <w:t>
жеке меншік</w:t>
            </w:r>
            <w:r>
              <w:br/>
            </w:r>
            <w:r>
              <w:rPr>
                <w:rFonts w:ascii="Times New Roman"/>
                <w:b w:val="false"/>
                <w:i w:val="false"/>
                <w:color w:val="000000"/>
                <w:sz w:val="20"/>
              </w:rPr>
              <w:t>
құқығына</w:t>
            </w:r>
            <w:r>
              <w:br/>
            </w:r>
            <w:r>
              <w:rPr>
                <w:rFonts w:ascii="Times New Roman"/>
                <w:b w:val="false"/>
                <w:i w:val="false"/>
                <w:color w:val="000000"/>
                <w:sz w:val="20"/>
              </w:rPr>
              <w:t>
актілерді беру</w:t>
            </w:r>
            <w:r>
              <w:br/>
            </w:r>
            <w:r>
              <w:rPr>
                <w:rFonts w:ascii="Times New Roman"/>
                <w:b w:val="false"/>
                <w:i w:val="false"/>
                <w:color w:val="000000"/>
                <w:sz w:val="20"/>
              </w:rPr>
              <w:t>
кітабына</w:t>
            </w:r>
            <w:r>
              <w:br/>
            </w:r>
            <w:r>
              <w:rPr>
                <w:rFonts w:ascii="Times New Roman"/>
                <w:b w:val="false"/>
                <w:i w:val="false"/>
                <w:color w:val="000000"/>
                <w:sz w:val="20"/>
              </w:rPr>
              <w:t>
тіркеу, актіні</w:t>
            </w:r>
            <w:r>
              <w:br/>
            </w:r>
            <w:r>
              <w:rPr>
                <w:rFonts w:ascii="Times New Roman"/>
                <w:b w:val="false"/>
                <w:i w:val="false"/>
                <w:color w:val="000000"/>
                <w:sz w:val="20"/>
              </w:rPr>
              <w:t>
(акт</w:t>
            </w:r>
            <w:r>
              <w:br/>
            </w:r>
            <w:r>
              <w:rPr>
                <w:rFonts w:ascii="Times New Roman"/>
                <w:b w:val="false"/>
                <w:i w:val="false"/>
                <w:color w:val="000000"/>
                <w:sz w:val="20"/>
              </w:rPr>
              <w:t>
телқұжатын)</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 беру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тұтынушыға Орталықта беру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w:t>
      </w:r>
      <w:r>
        <w:br/>
      </w:r>
      <w:r>
        <w:rPr>
          <w:rFonts w:ascii="Times New Roman"/>
          <w:b/>
          <w:i w:val="false"/>
          <w:color w:val="000000"/>
        </w:rPr>
        <w:t>
Альтернативтік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5"/>
        <w:gridCol w:w="3663"/>
        <w:gridCol w:w="3086"/>
        <w:gridCol w:w="3376"/>
      </w:tblGrid>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кеңсесі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Жауапты орындаушы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52"/>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52"/>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әрекетті көрсететін сызба</w:t>
      </w:r>
    </w:p>
    <w:p>
      <w:pPr>
        <w:spacing w:after="0"/>
        <w:ind w:left="0"/>
        <w:jc w:val="both"/>
      </w:pPr>
      <w:r>
        <w:drawing>
          <wp:inline distT="0" distB="0" distL="0" distR="0">
            <wp:extent cx="101600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160000" cy="5600700"/>
                    </a:xfrm>
                    <a:prstGeom prst="rect">
                      <a:avLst/>
                    </a:prstGeom>
                  </pic:spPr>
                </pic:pic>
              </a:graphicData>
            </a:graphic>
          </wp:inline>
        </w:drawing>
      </w:r>
    </w:p>
    <w:bookmarkStart w:name="z128" w:id="53"/>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53"/>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5"/>
        <w:gridCol w:w="2421"/>
        <w:gridCol w:w="940"/>
        <w:gridCol w:w="4504"/>
      </w:tblGrid>
      <w:tr>
        <w:trPr>
          <w:trHeight w:val="30" w:hRule="atLeast"/>
        </w:trPr>
        <w:tc>
          <w:tcPr>
            <w:tcW w:w="6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1125"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