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4c30" w14:textId="f434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 бюджеті туралы" Шал ақын ауданы мәслихатының 2011 жылғы 21 желтоқсандағы N 44/1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мәслихатының 2012 жылғы 15  қарашадағы N 8/1 шешімі. Солтүстік Қазақстан облысының Әділет департаментінде 2012 жылғы 22 қарашада N 1957 тіркелді. Күші жойылды - Солтүстік Қазақстан облысы Шал ақын аудандық мәслихатының 2013 жылғы 26 ақпандағы N 13/11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Шал ақын аудандық мәслихатының 26.02.2013 N 13/11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Шал ақын аудандық мәслихатының 2011 жылғы 21 желтоқсандағы № 44/1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16 қаңтардағы 13-14-144 нормативтік құқықтық актілерді мемлекеттік тіркеу Тізілімінде тіркелген, 2012 жылғы 27 қаңтардағы № 5 «Парыз» аудандық газетінде және 2012 жылғы 27 қаңтардағы № 5 «Новатор» аудандық газетінде жарияланған»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1, 2, 3-қосымшаларға сәйкес 2012-2014 жылдарға арналған аудандық бюджет бекітілсін, оның ішінде 2012 жылға арналған келесі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2211636,9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түсімдерге – 221427,4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түсімдерге – 7314,6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сатқаннан түскен түсімдерге – 97564,9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1885330,0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2239139,9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6790,7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7281,8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491,1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10000,0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10000,0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–44293,7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44293,7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займдардың түсімі – 7281,8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займдарды өтеу – 491,1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2012 жылғы нысаналы трансферттерді және бюджеттік несиелерді аудандық бюджетте бекіту 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тұрған органының мемлекеттік басқармасынан республикалық трансферттерді және бюджеттік несиелерді келесі мөлшеріне: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Жануарлар індетіне қарсы, қарсы іс-шараларды өткізуге – 6562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Мамандарды әлеуметтік қолдау іс-шараларын жүзеге асыру үшін – 2393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Білім берудің мектепке дейінгі ұйымдарында мемлекеттік білім берудің тапсырыстарын жүзеге асыруға – 92261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2011-2020 жылдарға арналған Қазақстан Республикасындағы білім берудің мемлекеттік даму бағдарламасын жүзеге асыруға, соның ішінде – 15394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оқылатын мүгедек балаларды жабдықтау, бағдарламалық жабдықтау – 7200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Химия кабинеттерін оқу құралдарымен жабдықтау – 8194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Жетім баланы (балаларды) асыраушыларға және ата-ана қамқорынсыз қалған балаларды асыраушыларға ай сайын ақшалай қаржы бөлуге – 10711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Білім берудің мектеп мұғалімдерінің және мектепке дейінгі ұйымдар тәрбиешілерінің біліктілік санаттары үшін қосымша ақы төлеу мөлшерін өсіруге – 22721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«Назарбаев зияткерлік мектептері» ДБҰ оқу бағдарламалары бойынша біліктіліктерін жоғарылатудан өткен мұғалімдер еңбекақыларын өсіруге – 1104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Арнайы әлеуметтік көмекке мұқтаж үйдегі азаматтарға қызмет ұсынуға – 1499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2020 жұмыспен қамту Бағдарламасы аясында іс-шараларды жүзеге асыруға – 131720,0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барлығы 50545,0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еңбекақыны бөлшектеп қайтарымсыз қаржыландыру – 6800,0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көшіп-қонуға қайтарымсыз қаржы ұсыну – 810,0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орталығы қызметін қамтамасыз ету – 9710,0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 – 4923,0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2020 жұмыспен қамту Бағдарламасы бойынша ауылдық елді мекендерде даму аясында объектісін жөндеу – 29137,0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дамуға мақсатты трансферттер – 67175,0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құрылысы немесе сатып алуға – 55175,0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2020 жұмыспен қамту Бағдарламасы аясында инженерлі-коммуникациялық инфрақұрылымды дамытуға – 12000,0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«Аймақтарды дамыту» Бағдарламасы аясында аймақтарды экономикалық дамытуға жәрдемдесу бойынша ауылдық округтерді жайластыру сұрақтарын шешуге іс-шараларды іске асыруға – 1962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мамандарды әлеуметтік қолдау іс-шараларын жүзеге асыру үшін республикалық бюджеттен бюджеттік несиелер – 7281,8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нысаналы трансферттер келесі мөлшерде: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«Ұрпақ қоры» Бағдарламасы аясында ынталандыру бойынша әлеуметтік көмек төлеуге – 18899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елді мекендерде жер шаруашылығының құрылымы – 777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елді мекендерде шекара орнату – 804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білім беру объектілеріне өртке қарсы дабылды, өрт сөндіру құрылғыларын сатып алу, ағаш жабылғыларын (құрылғыларын) өңдеу қызметтеріне –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білім беру ұйымдарында видеобақылау құралдар жиынтығын сатып алу және орнатуға – 299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жалпы орта және негізгі орта білім беру мемлекеттік мекемелеріндегі химия кабинеттерін оқу құрылғыларымен жабдықтауға – 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дамуға нысаналы трансферттер – 46000 мың теңге;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 аясында инженерлік-коммуникациялық инфрақұрылымлы дамыту және тұрғын-үй сатып алу (немесе) және құрылысына – 13000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жарғылық капиталын құруға немесе ұлғайтуға – 8000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 ақын ауданы Сергеевка қаласының орталық стадионын қайта жаңартуға – 25000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ID-Phone–ға қосылу – 347,0;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2012-2014 жылдарға Солтүстік қазақстан облысы облыстық бюджет туралы мәслихат шешімін іске асыру туралы облыс әкімінің қаулысымен белгіленген сома тарату анықталуда.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2012 жылға ауданның жергілікті атқарушы органы резервті бекітсін – 1887,3 мың теңге сома.».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баяндау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қаулы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VIII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Солтүстік Қазақстан облысы Шал ақын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ауданының мәслихат хатшысы                       Н. Дятлов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«Шал ақын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бөлімі» мемлекеттік мекемесінің бастығы          Е. Андреева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2012 жыл 15 қараша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15 қарашасындағы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қарашасындағы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Шал ақын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1433"/>
        <w:gridCol w:w="5953"/>
        <w:gridCol w:w="2393"/>
      </w:tblGrid>
      <w:tr>
        <w:trPr>
          <w:trHeight w:val="9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2 211 636,9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221 427,4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5 450,0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5 450,0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107 452,2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107 452,2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67 033,0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25 362,0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7 961,4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26 653,8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7 055,8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36 647,0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17 414,0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13 369,0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5 864,0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4 845,2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4 845,2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7 314,6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3 977,6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1 672,4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2 303,0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</w:tr>
      <w:tr>
        <w:trPr>
          <w:trHeight w:val="9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504,2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орталық мемлекеттік органдар, олардың аумақтық бөлімшелері салатын әкiмшiлiк айыппұлдар, өсімпұлдар, санкциялар, өндіріп алулар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504,2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97 564,9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және материалдық емес активтерді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92 564,9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92 209,7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355,2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1 885 330,0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1 885 330,0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1 885 330,0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33"/>
        <w:gridCol w:w="1393"/>
        <w:gridCol w:w="6073"/>
        <w:gridCol w:w="2213"/>
      </w:tblGrid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2239139,9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209880,4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10457,0</w:t>
            </w:r>
          </w:p>
        </w:tc>
      </w:tr>
      <w:tr>
        <w:trPr>
          <w:trHeight w:val="4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10457,0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75032,7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69563,7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5469,0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101365,7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99235,4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2130,3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13512,5</w:t>
            </w:r>
          </w:p>
        </w:tc>
      </w:tr>
      <w:tr>
        <w:trPr>
          <w:trHeight w:val="5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11303,0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166,8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198,7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9512,5</w:t>
            </w:r>
          </w:p>
        </w:tc>
      </w:tr>
      <w:tr>
        <w:trPr>
          <w:trHeight w:val="7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9293,2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219,3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7873,0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соттық, қылмыстық-атқару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2110,6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2110,6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2110,6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1519198,0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28825,0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28708,0</w:t>
            </w:r>
          </w:p>
        </w:tc>
      </w:tr>
      <w:tr>
        <w:trPr>
          <w:trHeight w:val="14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мектеп-интернаттары,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1455029,6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1212557,0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92261,0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25142,0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76017,3</w:t>
            </w:r>
          </w:p>
        </w:tc>
      </w:tr>
      <w:tr>
        <w:trPr>
          <w:trHeight w:val="7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14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22604,0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6355,8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4337,0</w:t>
            </w:r>
          </w:p>
        </w:tc>
      </w:tr>
      <w:tr>
        <w:trPr>
          <w:trHeight w:val="10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5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34899,4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34899,4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151344,3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131785,0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131785,0</w:t>
            </w:r>
          </w:p>
        </w:tc>
      </w:tr>
      <w:tr>
        <w:trPr>
          <w:trHeight w:val="4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23287,0</w:t>
            </w:r>
          </w:p>
        </w:tc>
      </w:tr>
      <w:tr>
        <w:trPr>
          <w:trHeight w:val="10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957,9</w:t>
            </w:r>
          </w:p>
        </w:tc>
      </w:tr>
      <w:tr>
        <w:trPr>
          <w:trHeight w:val="3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6059,0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40910,3</w:t>
            </w:r>
          </w:p>
        </w:tc>
      </w:tr>
      <w:tr>
        <w:trPr>
          <w:trHeight w:val="6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1178,0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23775,0</w:t>
            </w:r>
          </w:p>
        </w:tc>
      </w:tr>
      <w:tr>
        <w:trPr>
          <w:trHeight w:val="3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21159,8</w:t>
            </w:r>
          </w:p>
        </w:tc>
      </w:tr>
      <w:tr>
        <w:trPr>
          <w:trHeight w:val="7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4748,0</w:t>
            </w:r>
          </w:p>
        </w:tc>
      </w:tr>
      <w:tr>
        <w:trPr>
          <w:trHeight w:val="3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9710,0</w:t>
            </w:r>
          </w:p>
        </w:tc>
      </w:tr>
      <w:tr>
        <w:trPr>
          <w:trHeight w:val="7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18909,5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166,8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157315,1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104131,0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8205,0</w:t>
            </w:r>
          </w:p>
        </w:tc>
      </w:tr>
      <w:tr>
        <w:trPr>
          <w:trHeight w:val="7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инженерлік-коммуникациялық инфрақұрылымдарды салу және (немесе) сатып алу және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14252,0</w:t>
            </w:r>
          </w:p>
        </w:tc>
      </w:tr>
      <w:tr>
        <w:trPr>
          <w:trHeight w:val="7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 дамыту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69674,0</w:t>
            </w:r>
          </w:p>
        </w:tc>
      </w:tr>
      <w:tr>
        <w:trPr>
          <w:trHeight w:val="7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29137,0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мекендердің даму аясында объектіні жөндеу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8576,0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8576,0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8576,0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397,1</w:t>
            </w:r>
          </w:p>
        </w:tc>
      </w:tr>
      <w:tr>
        <w:trPr>
          <w:trHeight w:val="6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397,1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15074,0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4254,0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103139,3</w:t>
            </w:r>
          </w:p>
        </w:tc>
      </w:tr>
      <w:tr>
        <w:trPr>
          <w:trHeight w:val="5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14079,4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14079,4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16243,0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16243,0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10535,0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7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9961,0</w:t>
            </w:r>
          </w:p>
        </w:tc>
      </w:tr>
      <w:tr>
        <w:trPr>
          <w:trHeight w:val="5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37109,8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36216,8</w:t>
            </w:r>
          </w:p>
        </w:tc>
      </w:tr>
      <w:tr>
        <w:trPr>
          <w:trHeight w:val="4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4860,0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4860,0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6285,8</w:t>
            </w:r>
          </w:p>
        </w:tc>
      </w:tr>
      <w:tr>
        <w:trPr>
          <w:trHeight w:val="5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6259,8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9394,8</w:t>
            </w:r>
          </w:p>
        </w:tc>
      </w:tr>
      <w:tr>
        <w:trPr>
          <w:trHeight w:val="7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8631,5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363,3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4631,5</w:t>
            </w:r>
          </w:p>
        </w:tc>
      </w:tr>
      <w:tr>
        <w:trPr>
          <w:trHeight w:val="6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162,5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33504,1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18284,5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14171,0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2579,0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8657,6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6946,3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</w:p>
        </w:tc>
      </w:tr>
      <w:tr>
        <w:trPr>
          <w:trHeight w:val="3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777,0</w:t>
            </w:r>
          </w:p>
        </w:tc>
      </w:tr>
      <w:tr>
        <w:trPr>
          <w:trHeight w:val="7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7231,1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7231,1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7100,8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5276,0</w:t>
            </w:r>
          </w:p>
        </w:tc>
      </w:tr>
      <w:tr>
        <w:trPr>
          <w:trHeight w:val="5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4776,0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4776,0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27523,6</w:t>
            </w:r>
          </w:p>
        </w:tc>
      </w:tr>
      <w:tr>
        <w:trPr>
          <w:trHeight w:val="3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6516,5</w:t>
            </w:r>
          </w:p>
        </w:tc>
      </w:tr>
      <w:tr>
        <w:trPr>
          <w:trHeight w:val="5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6330,5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9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1962,0</w:t>
            </w:r>
          </w:p>
        </w:tc>
      </w:tr>
      <w:tr>
        <w:trPr>
          <w:trHeight w:val="7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1962,0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1887,3</w:t>
            </w:r>
          </w:p>
        </w:tc>
      </w:tr>
      <w:tr>
        <w:trPr>
          <w:trHeight w:val="5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1887,3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17157,8</w:t>
            </w:r>
          </w:p>
        </w:tc>
      </w:tr>
      <w:tr>
        <w:trPr>
          <w:trHeight w:val="7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16991,0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166,8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Қарызға 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займдар бойынша сыйақы және өзге төлемдерді төлеу бойынша жергілікті атқарушы органдардың борышына 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14743,5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14743,5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12709,5</w:t>
            </w:r>
          </w:p>
        </w:tc>
      </w:tr>
      <w:tr>
        <w:trPr>
          <w:trHeight w:val="7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6790,7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мекендердегі әлеумет саласы мамандарын әлеуметтік қолдау шараларын жүзеге асыруға бюджеттік несиелер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дефициті (профициті)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-44293,7</w:t>
            </w:r>
          </w:p>
        </w:tc>
      </w:tr>
      <w:tr>
        <w:trPr>
          <w:trHeight w:val="4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Дефицитті қаржыландыру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44293,7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(профицитін пайдалану)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асты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жою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2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 алдында жергілікті атқарушы органның қарызын жабу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асты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пайдаланылатын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бос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15 қарашасындағы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қарашасындағы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451-007-000 "Жергілікті өкілетті органдардың шешімі бойынша мұқтаж азаматтардың жеке санаттарына әлеуметтік көмек" бағдарламасы бойынша 2012 жылға арналған жергілікті өкілетті органдардың шешімі бойынша мұқтаж азаматтардың жеке санаттарына төлемдер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9533"/>
        <w:gridCol w:w="1473"/>
      </w:tblGrid>
      <w:tr>
        <w:trPr>
          <w:trHeight w:val="4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№р/с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 түрі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7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және оларға тең азаматтарға жасанды тіс салдыру бойынша шығындарды орнына келтіру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388,8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Санаторлы-курорттық емделуге төлем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1831,4</w:t>
            </w:r>
          </w:p>
        </w:tc>
      </w:tr>
      <w:tr>
        <w:trPr>
          <w:trHeight w:val="7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монша және шаштараз қызметтерін көрсеткенге кеткен шығындарды орнына келтіру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197,4</w:t>
            </w:r>
          </w:p>
        </w:tc>
      </w:tr>
      <w:tr>
        <w:trPr>
          <w:trHeight w:val="4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туберкулез ауруымен ауыратындарға қосымша тамақтану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163,7</w:t>
            </w:r>
          </w:p>
        </w:tc>
      </w:tr>
      <w:tr>
        <w:trPr>
          <w:trHeight w:val="7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қызметтер шығындарын төлеуге Ұлы Отан соғысының қатысушылары мен мүгедектеріне әлеуметтік көмек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1734,8</w:t>
            </w:r>
          </w:p>
        </w:tc>
      </w:tr>
      <w:tr>
        <w:trPr>
          <w:trHeight w:val="6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 баруға авиатурға Ұлы Отан соғысының қатысушылары мен мүгедектеріне шығындарды орнына келтіру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420,8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мүгедектер күні қарсаңында 1,2,3 топтағы мүгедектерге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7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 алушыға, жоғары және орта арнаулы оқу мекемелерінде оқитын студенттерге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226,5</w:t>
            </w:r>
          </w:p>
        </w:tc>
      </w:tr>
      <w:tr>
        <w:trPr>
          <w:trHeight w:val="4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мүгедектер күні қарсаңында мүгедек балаларға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медицина мамандарына көтерме ақы төлеуге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523,6</w:t>
            </w:r>
          </w:p>
        </w:tc>
      </w:tr>
      <w:tr>
        <w:trPr>
          <w:trHeight w:val="6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бюджеттен әр балаға депозитке 160 АЕК бойынша 4 бала туғанда берілетін әлеуметтік көмек көрсетуге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14497,3</w:t>
            </w:r>
          </w:p>
        </w:tc>
      </w:tr>
      <w:tr>
        <w:trPr>
          <w:trHeight w:val="6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әр балаға депозитке 160 АЕК бойынша 4 бала туғанда берілетін әлеуметтік көмек көрсетуге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40910,3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15 қарашасындағы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қарашасындағы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Сергеевка қаласы мен</w:t>
      </w:r>
      <w:r>
        <w:br/>
      </w:r>
      <w:r>
        <w:rPr>
          <w:rFonts w:ascii="Times New Roman"/>
          <w:b/>
          <w:i w:val="false"/>
          <w:color w:val="000000"/>
        </w:rPr>
        <w:t>
селолық округтер әкімдері аппараттарының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113"/>
        <w:gridCol w:w="3753"/>
        <w:gridCol w:w="2913"/>
        <w:gridCol w:w="2753"/>
      </w:tblGrid>
      <w:tr>
        <w:trPr>
          <w:trHeight w:val="17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 атауы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селолық округтер әкімдері аппараттарына шығындар 123.001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шығыны 123.022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мәдени-бос уақыт жұмысын қолдау 123.006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әкімдік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8019,3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7171,5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7594,3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99235,4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3"/>
        <w:gridCol w:w="4053"/>
        <w:gridCol w:w="3053"/>
      </w:tblGrid>
      <w:tr>
        <w:trPr>
          <w:trHeight w:val="36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 123.040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 123.005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 мың теңге</w:t>
            </w:r>
          </w:p>
        </w:tc>
      </w:tr>
      <w:tr>
        <w:trPr>
          <w:trHeight w:val="24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13903,8</w:t>
            </w:r>
          </w:p>
        </w:tc>
      </w:tr>
      <w:tr>
        <w:trPr>
          <w:trHeight w:val="24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8619,5</w:t>
            </w:r>
          </w:p>
        </w:tc>
      </w:tr>
      <w:tr>
        <w:trPr>
          <w:trHeight w:val="24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8294,8</w:t>
            </w:r>
          </w:p>
        </w:tc>
      </w:tr>
      <w:tr>
        <w:trPr>
          <w:trHeight w:val="24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8627,5</w:t>
            </w:r>
          </w:p>
        </w:tc>
      </w:tr>
      <w:tr>
        <w:trPr>
          <w:trHeight w:val="24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24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</w:t>
            </w:r>
          </w:p>
        </w:tc>
      </w:tr>
      <w:tr>
        <w:trPr>
          <w:trHeight w:val="24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10174,4</w:t>
            </w:r>
          </w:p>
        </w:tc>
      </w:tr>
      <w:tr>
        <w:trPr>
          <w:trHeight w:val="24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24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8615,9</w:t>
            </w:r>
          </w:p>
        </w:tc>
      </w:tr>
      <w:tr>
        <w:trPr>
          <w:trHeight w:val="24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7327,8</w:t>
            </w:r>
          </w:p>
        </w:tc>
      </w:tr>
      <w:tr>
        <w:trPr>
          <w:trHeight w:val="24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7588,5</w:t>
            </w:r>
          </w:p>
        </w:tc>
      </w:tr>
      <w:tr>
        <w:trPr>
          <w:trHeight w:val="24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8155,6</w:t>
            </w:r>
          </w:p>
        </w:tc>
      </w:tr>
      <w:tr>
        <w:trPr>
          <w:trHeight w:val="24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10290,3</w:t>
            </w:r>
          </w:p>
        </w:tc>
      </w:tr>
      <w:tr>
        <w:trPr>
          <w:trHeight w:val="24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117851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15 қарашасындағы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қарашасындағы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мемлекеттік басқармалардың жоғары тұрған органдарынан берілетін трансферттер және бюджеттік несиелер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2773"/>
        <w:gridCol w:w="993"/>
        <w:gridCol w:w="4813"/>
        <w:gridCol w:w="1793"/>
      </w:tblGrid>
      <w:tr>
        <w:trPr>
          <w:trHeight w:val="7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әкімшісі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349498</w:t>
            </w:r>
          </w:p>
        </w:tc>
      </w:tr>
      <w:tr>
        <w:trPr>
          <w:trHeight w:val="5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"облыстық маңызы бар қала" мәслихатының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"облыстық маңызы бар қала" мәслихатының қызметін қамтамасыз ету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0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0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4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0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169308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144308</w:t>
            </w:r>
          </w:p>
        </w:tc>
      </w:tr>
      <w:tr>
        <w:trPr>
          <w:trHeight w:val="17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105054</w:t>
            </w:r>
          </w:p>
        </w:tc>
      </w:tr>
      <w:tr>
        <w:trPr>
          <w:trHeight w:val="10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92261</w:t>
            </w:r>
          </w:p>
        </w:tc>
      </w:tr>
      <w:tr>
        <w:trPr>
          <w:trHeight w:val="22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41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</w:tr>
      <w:tr>
        <w:trPr>
          <w:trHeight w:val="10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5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2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15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</w:t>
            </w:r>
          </w:p>
        </w:tc>
      </w:tr>
      <w:tr>
        <w:trPr>
          <w:trHeight w:val="10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11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</w:p>
        </w:tc>
      </w:tr>
      <w:tr>
        <w:trPr>
          <w:trHeight w:val="5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8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17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9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109312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80175</w:t>
            </w:r>
          </w:p>
        </w:tc>
      </w:tr>
      <w:tr>
        <w:trPr>
          <w:trHeight w:val="17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 дамыту (немесе) сатып алу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68175</w:t>
            </w:r>
          </w:p>
        </w:tc>
      </w:tr>
      <w:tr>
        <w:trPr>
          <w:trHeight w:val="15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 дамытуға және жайластыруға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</w:tr>
      <w:tr>
        <w:trPr>
          <w:trHeight w:val="13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8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8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0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5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</w:t>
            </w:r>
          </w:p>
        </w:tc>
      </w:tr>
      <w:tr>
        <w:trPr>
          <w:trHeight w:val="10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13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8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8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7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15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5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11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5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9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6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3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3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8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2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10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593"/>
        <w:gridCol w:w="1433"/>
        <w:gridCol w:w="1333"/>
        <w:gridCol w:w="1913"/>
        <w:gridCol w:w="2273"/>
        <w:gridCol w:w="1853"/>
      </w:tblGrid>
      <w:tr>
        <w:trPr>
          <w:trHeight w:val="7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мен бюджеттік несиелер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 трансферттері</w:t>
            </w:r>
          </w:p>
        </w:tc>
      </w:tr>
      <w:tr>
        <w:trPr>
          <w:trHeight w:val="6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277318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15 қарашасындағы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қарашасындағы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жылдың 1 қаңтарына пайда болған бюджеттік қаражаттың еркін қалдығының бағыты және, 2011 жылғы қолданылмаған облыстық және республикалық бюджеттердің нысаналы трансферттерін қайтару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613"/>
        <w:gridCol w:w="1193"/>
        <w:gridCol w:w="1253"/>
        <w:gridCol w:w="4313"/>
        <w:gridCol w:w="2353"/>
      </w:tblGrid>
      <w:tr>
        <w:trPr>
          <w:trHeight w:val="12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мың.теңге</w:t>
            </w:r>
          </w:p>
        </w:tc>
      </w:tr>
      <w:tr>
        <w:trPr>
          <w:trHeight w:val="9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12709,5</w:t>
            </w:r>
          </w:p>
        </w:tc>
      </w:tr>
      <w:tr>
        <w:trPr>
          <w:trHeight w:val="9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10794,3</w:t>
            </w:r>
          </w:p>
        </w:tc>
      </w:tr>
      <w:tr>
        <w:trPr>
          <w:trHeight w:val="14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 салу және (немесе) сатып алу және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37503,8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