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470d" w14:textId="2324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шақырылған облыстық мәслихаттың ХХХVI сессиясының 2011 жылғы 7 желтоқсандағы № 472-IV "2012-2014 жылдарға арналған облыстық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2012 жылғы 25 қаңтардағы № 10-V шешімі. Атырау облысының Әділет департаментінде 2012 жылғы 24 ақпанда № 2610 тіркелді.     Күші жойылды - Атырау облыстық Мәслихатының 2013 жылғы 04 шілдедегі № 157-V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04.07.2013 № 157-V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 ұсынған 2012 - 2014 жылдарға арналған облыс бюджетін нақтылау туралы ұсынысын қарап, облыстық мәслихат I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ХХХVI сессиясының 2011 жылғы 7 желтоқсандағы 472-IV "2012-2014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2600 рет санымен тіркелген 2012 жылғы 12 қаңтарда "Атырау" газетінде № 4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"119 514 164" деген сандар "120 860 799"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"51 591 923" деген сандар "52 873 111"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"67 803 010" деген сандар "67 868 457"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"117 538 904" деген сандар "119 140 261"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"1 861 520" деген сандар "1 632 520"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"147 500" деген сандар "376 500"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"-1 668 724" деген сандар "-1 694 446"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"1 668 724" деген сандар "1 694 446"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"10 894" деген сандар "104 204"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нысандарын күрделі жөндеу үшін - 1 168 140 мың теңге;" деген жол "білім беру мекемелеріне берілетін ағымдағы нысаналы трансферттер - 1 266 335 мың теңге;" деген жолмен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"азаматтардың жекелеген топтарын тұрғын үймен камтамасыз ету үшін - 61 400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"8 353" деген сандар "79 483"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"3 821 327" деген сандар "4 410 907"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"141 643" деген сандар "162 841"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"915 067" деген сандар "208 067"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экономика, кәсіпкерлікті дамыту, аграрлық мәселелер және экология жөніндегі тұрақты комиссияның төрағасы А. Барақатовқа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 А.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    С. Лұқпанов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 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ХХXVI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472-IV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24"/>
        <w:gridCol w:w="813"/>
        <w:gridCol w:w="9561"/>
        <w:gridCol w:w="214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120860799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52873111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26506766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26506766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21211400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21211400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5154945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5154838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14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67868457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35202557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35202557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32665900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32665900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6"/>
        <w:gridCol w:w="819"/>
        <w:gridCol w:w="819"/>
        <w:gridCol w:w="8750"/>
        <w:gridCol w:w="21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119140261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1091651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949030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817888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543288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89387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68103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68103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66603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754"/>
        <w:gridCol w:w="21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3172431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3172431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3145431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кауіпсіздікті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2534523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469626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қауіпсіздігін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52395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12067803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1833231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1833231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1484779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20"/>
        <w:gridCol w:w="820"/>
        <w:gridCol w:w="8763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348452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1885524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денешынықтыру және спорт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527586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1357938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600123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638181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"Назарбаев зияткерлік мектептері"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1953254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1812405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19"/>
        <w:gridCol w:w="819"/>
        <w:gridCol w:w="8766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беру ұйымдарының өндірістік оқыту шеберлеріне қосымша ақы белгілеу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584385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5811409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2269552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14"/>
        <w:gridCol w:w="818"/>
        <w:gridCol w:w="818"/>
        <w:gridCol w:w="8764"/>
        <w:gridCol w:w="212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1370539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3541857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3527923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12682465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341295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бөліктері мен препараттарын өндiру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199564</w:t>
            </w:r>
          </w:p>
        </w:tc>
      </w:tr>
      <w:tr>
        <w:trPr>
          <w:trHeight w:val="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75168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4195431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4195431</w:t>
            </w:r>
          </w:p>
        </w:tc>
      </w:tr>
      <w:tr>
        <w:trPr>
          <w:trHeight w:val="1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2684772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ауруына қарсы препараттарымен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119672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94283</w:t>
            </w:r>
          </w:p>
        </w:tc>
      </w:tr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5"/>
        <w:gridCol w:w="781"/>
        <w:gridCol w:w="820"/>
        <w:gridCol w:w="8725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300354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600953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5163718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5163718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 халыққа амбулаториялық-емханалық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4555289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479572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479572</w:t>
            </w:r>
          </w:p>
        </w:tc>
      </w:tr>
      <w:tr>
        <w:trPr>
          <w:trHeight w:val="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2502449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1703499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5"/>
        <w:gridCol w:w="781"/>
        <w:gridCol w:w="820"/>
        <w:gridCol w:w="8720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ұйымдарын материалдық-техникалық жарақтандыру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1510976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денсаулық сақтау ұйымдарының міндеттемелері бойынша кредиттік берешекті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798950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саулық сақтау объектілерін салу және реконструкциялау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798950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1349202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967062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661942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86707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305120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276250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28870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3"/>
        <w:gridCol w:w="781"/>
        <w:gridCol w:w="819"/>
        <w:gridCol w:w="8720"/>
        <w:gridCol w:w="21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187368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18411360</w:t>
            </w:r>
          </w:p>
        </w:tc>
      </w:tr>
      <w:tr>
        <w:trPr>
          <w:trHeight w:val="1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4734604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4699417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3575000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берілетін нысаналы даму трансферттері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595417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13676156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1650438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1650438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тұрғын-үй коммуналдық шаруашылық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12025718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басқармасының қызметiн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5"/>
        <w:gridCol w:w="781"/>
        <w:gridCol w:w="820"/>
        <w:gridCol w:w="8720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3878287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4410907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4920957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1847763</w:t>
            </w:r>
          </w:p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910439</w:t>
            </w:r>
          </w:p>
        </w:tc>
      </w:tr>
      <w:tr>
        <w:trPr>
          <w:trHeight w:val="5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309005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393380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937324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2253162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денешынықтыру және спорт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1357648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29931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1295009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5"/>
        <w:gridCol w:w="781"/>
        <w:gridCol w:w="820"/>
        <w:gridCol w:w="8721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82641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502612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502612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денешынықтыру және спорт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83846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тұрғын-үй коммуналдық шаруашылық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523150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4682194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539713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511113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5"/>
        <w:gridCol w:w="781"/>
        <w:gridCol w:w="820"/>
        <w:gridCol w:w="8725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ақпараттық-маркетингтік жүйесін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өнімділігі мен сапасын арттыруды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дақылдарының және жүзiмнің көп жылдық көшеттерiн отырғызу және өсiруді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130797</w:t>
            </w:r>
          </w:p>
        </w:tc>
      </w:tr>
      <w:tr>
        <w:trPr>
          <w:trHeight w:val="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2960721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2641816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2641816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6"/>
        <w:gridCol w:w="838"/>
        <w:gridCol w:w="839"/>
        <w:gridCol w:w="8682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жүзеге асыруды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899442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97724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139466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 препараттарды тасымалдау бойынша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595771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алу,сақтау және тасымалдау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51874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9147070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4114800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4114800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5"/>
        <w:gridCol w:w="838"/>
        <w:gridCol w:w="838"/>
        <w:gridCol w:w="8686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5032270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5006481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2332810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58675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58675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58675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2271212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208067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208067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1101371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1064060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"Өңірлерді дамыту"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шешуге берілетін ағымдағы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624141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521778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 жүргізуді сервистік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</w:t>
            </w:r>
          </w:p>
        </w:tc>
      </w:tr>
      <w:tr>
        <w:trPr>
          <w:trHeight w:val="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4"/>
        <w:gridCol w:w="838"/>
        <w:gridCol w:w="838"/>
        <w:gridCol w:w="8682"/>
        <w:gridCol w:w="21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337633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48432756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48432756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48432756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39467955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8268730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193301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1632520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2009020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 аудандар (облыстық маңызы бар қалалар) бюджеттеріне кредит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429020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145620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6"/>
        <w:gridCol w:w="838"/>
        <w:gridCol w:w="838"/>
        <w:gridCol w:w="8690"/>
        <w:gridCol w:w="21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753"/>
        <w:gridCol w:w="9825"/>
        <w:gridCol w:w="2096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1"/>
        <w:gridCol w:w="818"/>
        <w:gridCol w:w="800"/>
        <w:gridCol w:w="8778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1782464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1787464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1787464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1787464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Агро" Мемлекеттік коммуналдық кәсіпорынның жарғылық капиталын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505610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Әлеуметтік-кәсіпкерлік корпорациясының жарғылық капиталын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505610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350524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Әлеуметтік-кәсіпкерлік корпорациясының жарғылық капиталын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"Энергия" Мемлекеттік коммуналдық кәсіпорынның жарғылық капиталын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3"/>
        <w:gridCol w:w="772"/>
        <w:gridCol w:w="9794"/>
        <w:gridCol w:w="209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809"/>
        <w:gridCol w:w="209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-1694446</w:t>
            </w:r>
          </w:p>
        </w:tc>
      </w:tr>
      <w:tr>
        <w:trPr>
          <w:trHeight w:val="1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