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a8c7" w14:textId="9d2a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облыстық мәслихаттың ХХХVI сессиясының 2011 жылғы 7 желтоқсандағы № 472-IV "2012-2014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2012 жылғы 28 наурыздағы № 19-V шешімі. Атырау облысының Әділет департаментінде 2012 жылғы 18 сәуірде № 2611 тіркелді.    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20 наурыздағы № 350 "Қазақстан Республикасы Үкіметінің 2011 жылғы 1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1428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республикалық бюджет туралы" қаулысына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II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ХХХVI сессиясының 2011 жылғы 7 желтоқсандағы 472-IV "2012-2014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2600 рет санымен тіркелген 2012 жылғы 12 қаңтарда "Атырау" газетінде № 4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"120 860 799" деген сандар "131 124 482"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"52 873 111" деген сандар "59 009 188"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"67 868 457" деген сандар "71 996 063"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"119 140 261" деген сандар "129 900 115"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"1 632 520" деген сандар "1 770 971"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"2 009 020" деген сандар "2 147 471"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"1 782 464" деген сандар "1 276 854"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"1 787 464" деген сандар "1 281 854"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"-1 694 446" деген сандар "-1 823 458"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"1 694 446" деген сандар "1 823 458"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және Атырау қаласына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- 100%."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абзац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 және Жылыой аудандарына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қаласына –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- 100%."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"151 344" деген сандар "127 306"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"439 652" деген сандар "441 641"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"1 246 477" деген сандар "1 226 412"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"18 671" деген сандар "46 091"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"1 501 807" деген сандар "1 607 939"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"610 841" деген сандар "444 620"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"шағын қалаларды абаттандыру мәселелерін шешуге - 210 389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білім беретін оқу орындарында оқу-өндірістік шеберханаларды, зертханаларды жаңарту және қайта жабдықтауға – 75 000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бірдейлендіруді ұйымдастыру және жүргізу үшін – 62 786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"30 795" деген сандар "44 496"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"64 114" деген сандар "83 220"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"283 400" деген сандар "390 300"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ағымдағы нысаналы трансферттер;" деген абзац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– 2020" бағдарламасы шеңберінде әлеуметтік объектілерді күрделі жөндеуге - 376 138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нысаналы даму трансферттері;" деген абзац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"ауылда кәсіпкерлікті дамытуға жәрдемдесу шеңберінде жетіспейтін инженерлік-коммуникациялық инфрақұрылымды дамытуға және жайластыруға – 29 900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2012 жылға арналған облыстық бюджетте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(селолық) округтерді жайластыру мәселелерін шешуге 37 311 мың теңге сомасында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инфрақұрылымды дамытуға 1 000 000 мың теңге сомасында нысаналы даму трансферттері "Өңірлерді дамыту" бағдарламасы шеңберінде өңірлерді экономикалық дамуға ықпал ету шараларын іске асыруға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"28 600" деген сандар "31 018"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"145 620" деген сандар "177 171"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"4 595 177" деген сандар "3 785 530"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"4 104 000" деген сандар "7 326 598"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"529 000" деген сандар "3 101 598"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"3 575 000" деген сандар "4 225 000"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"1 266 335" деген сандар "942 759"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жекелеген топтарына әлеуметтік көмек көрсетуге – 6 560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 үшін – 3 100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қалаішілік автокөлік жолдарын күрделі жөндеу үшін – 3 500 000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"407 264" деген сандар "405 764"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өнеркәсіп және кәсіпкерлікті дамыту мәселелері жөніндегі тұрақты комиссияның төрағасы А. Барақатовқа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Барақатов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ІI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ХХXVI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581"/>
        <w:gridCol w:w="21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131124482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59009188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32642843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32642843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5154945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5154838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71996063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770"/>
        <w:gridCol w:w="21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129900115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1128488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995775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592703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774"/>
        <w:gridCol w:w="21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3247566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3247566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3220566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2534523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544761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11990897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1834527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783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349748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1887001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1359415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638181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"Назарбаев Зияткерлік мектептері"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2055674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1914825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1793734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782"/>
        <w:gridCol w:w="21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беру ұйымдарының өндірістік оқыту шеберлеріне қосымша ақы белгілеу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5629310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1924995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3"/>
        <w:gridCol w:w="780"/>
        <w:gridCol w:w="818"/>
        <w:gridCol w:w="8745"/>
        <w:gridCol w:w="21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3704315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3690381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12782913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4301498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2704772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5"/>
        <w:gridCol w:w="781"/>
        <w:gridCol w:w="820"/>
        <w:gridCol w:w="8745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5143718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 халыққа амбулаториялық-емханалық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20"/>
        <w:gridCol w:w="8740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 материалдық-техникалық жарақтандыру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денсаулық сақтау ұйымдарының міндеттемелері бойынша кредиттік берешекті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813950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1390225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975278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86707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313336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309221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781"/>
        <w:gridCol w:w="819"/>
        <w:gridCol w:w="8740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20731388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8363240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322099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7951915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3101598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781"/>
        <w:gridCol w:w="819"/>
        <w:gridCol w:w="8740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12367548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1072616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1072616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11294932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3454014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4410907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6046213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2481402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8"/>
        <w:gridCol w:w="706"/>
        <w:gridCol w:w="822"/>
        <w:gridCol w:w="8804"/>
        <w:gridCol w:w="21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1546828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2753922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1829648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1767009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924274</w:t>
            </w:r>
          </w:p>
        </w:tc>
      </w:tr>
      <w:tr>
        <w:trPr>
          <w:trHeight w:val="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924274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729867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86641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86641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20"/>
        <w:gridCol w:w="8740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572396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541378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5"/>
        <w:gridCol w:w="781"/>
        <w:gridCol w:w="820"/>
        <w:gridCol w:w="8745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2958307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жүзеге асыруды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19"/>
        <w:gridCol w:w="8736"/>
        <w:gridCol w:w="21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83283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15338270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10304200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10304200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5034070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5034070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5006481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4"/>
        <w:gridCol w:w="781"/>
        <w:gridCol w:w="819"/>
        <w:gridCol w:w="8750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3168752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208067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208067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954743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моноқалаларды абаттандыру мәселелерін шешуге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321778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91758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6"/>
        <w:gridCol w:w="838"/>
        <w:gridCol w:w="838"/>
        <w:gridCol w:w="8699"/>
        <w:gridCol w:w="21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моноқалаларды абаттандыру мәселелерін шешуге берілетін ағымдағы нысаналы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48439859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48439859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48439859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211863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1770971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2147471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аудандар (облыстық маңызы бар қалалар) бюджеттеріне кредит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567471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6"/>
        <w:gridCol w:w="838"/>
        <w:gridCol w:w="838"/>
        <w:gridCol w:w="8710"/>
        <w:gridCol w:w="21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4"/>
        <w:gridCol w:w="767"/>
        <w:gridCol w:w="9835"/>
        <w:gridCol w:w="211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41"/>
        <w:gridCol w:w="838"/>
        <w:gridCol w:w="839"/>
        <w:gridCol w:w="8698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1276854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1281854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1281854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1281854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13"/>
        <w:gridCol w:w="811"/>
        <w:gridCol w:w="9777"/>
        <w:gridCol w:w="210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11"/>
        <w:gridCol w:w="791"/>
        <w:gridCol w:w="9778"/>
        <w:gridCol w:w="211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-1823458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