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335f" w14:textId="f5b3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шақырылған облыстық мәслихаттың ХХХVI сессиясының 2011 жылғы 7 желтоқсандағы № 472-IV "2012-2014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2012 жылғы 20 шілдедегі № 52-V шешімі. Атырау облысының Әділет департаментінде 2012 жылғы 16 тамызда № 2618 тіркелді. Күші жойылды - Атырау облыстық Мәслихатының 2013 жылғы 04 шілдедегі № 157-V шешімімен</w:t>
      </w:r>
    </w:p>
    <w:p>
      <w:pPr>
        <w:spacing w:after="0"/>
        <w:ind w:left="0"/>
        <w:jc w:val="both"/>
      </w:pPr>
      <w:bookmarkStart w:name="z1" w:id="0"/>
      <w:r>
        <w:rPr>
          <w:rFonts w:ascii="Times New Roman"/>
          <w:b w:val="false"/>
          <w:i w:val="false"/>
          <w:color w:val="ff0000"/>
          <w:sz w:val="28"/>
        </w:rPr>
        <w:t>      Ескерту. Күші жойылды - Атырау облыстық Мәслихатының 04.07.2013 № 157-V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72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 ұсынған 2012-2014 жылдарға арналған облыс бюджетін нақтылау туралы ұсынысын қарап, облыстық мәслихат IV сессиясында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Облыстық мәслихаттың ХХХVI сессиясының 2011 жылғы 7 желтоқсандағы 472-IV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2600 рет санымен тіркелген, 2012 жылғы 12 қаңтарда "Атырау" газетінде № 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"133 469 832" деген сандар "131 767 147" деген сандармен ауыстырылсын;</w:t>
      </w:r>
      <w:r>
        <w:br/>
      </w:r>
      <w:r>
        <w:rPr>
          <w:rFonts w:ascii="Times New Roman"/>
          <w:b w:val="false"/>
          <w:i w:val="false"/>
          <w:color w:val="000000"/>
          <w:sz w:val="28"/>
        </w:rPr>
        <w:t>
      "61 006 538" деген сандар "57 056 538" деген сандармен ауыстырылсын;</w:t>
      </w:r>
      <w:r>
        <w:br/>
      </w:r>
      <w:r>
        <w:rPr>
          <w:rFonts w:ascii="Times New Roman"/>
          <w:b w:val="false"/>
          <w:i w:val="false"/>
          <w:color w:val="000000"/>
          <w:sz w:val="28"/>
        </w:rPr>
        <w:t>
      "464 742" деген сандар "2 712 057" деген сандармен ауыстырылсын;</w:t>
      </w:r>
      <w:r>
        <w:br/>
      </w:r>
      <w:r>
        <w:rPr>
          <w:rFonts w:ascii="Times New Roman"/>
          <w:b w:val="false"/>
          <w:i w:val="false"/>
          <w:color w:val="000000"/>
          <w:sz w:val="28"/>
        </w:rPr>
        <w:t>
      "132 272 932" деген сандар "130 570 247" деген сандармен ауыстырылсын;</w:t>
      </w:r>
      <w:r>
        <w:br/>
      </w:r>
      <w:r>
        <w:rPr>
          <w:rFonts w:ascii="Times New Roman"/>
          <w:b w:val="false"/>
          <w:i w:val="false"/>
          <w:color w:val="000000"/>
          <w:sz w:val="28"/>
        </w:rPr>
        <w:t>
      "1 770 971" деген сандар "1 769 729" деген сандармен ауыстырылсын;</w:t>
      </w:r>
      <w:r>
        <w:br/>
      </w:r>
      <w:r>
        <w:rPr>
          <w:rFonts w:ascii="Times New Roman"/>
          <w:b w:val="false"/>
          <w:i w:val="false"/>
          <w:color w:val="000000"/>
          <w:sz w:val="28"/>
        </w:rPr>
        <w:t>
      "376 500" деген сандар "377 742" деген сандармен ауыстырылсын;</w:t>
      </w:r>
      <w:r>
        <w:br/>
      </w:r>
      <w:r>
        <w:rPr>
          <w:rFonts w:ascii="Times New Roman"/>
          <w:b w:val="false"/>
          <w:i w:val="false"/>
          <w:color w:val="000000"/>
          <w:sz w:val="28"/>
        </w:rPr>
        <w:t>
      "-1 823 458" деген сандар "-1 822 216" деген сандармен ауыстырылсын;</w:t>
      </w:r>
      <w:r>
        <w:br/>
      </w:r>
      <w:r>
        <w:rPr>
          <w:rFonts w:ascii="Times New Roman"/>
          <w:b w:val="false"/>
          <w:i w:val="false"/>
          <w:color w:val="000000"/>
          <w:sz w:val="28"/>
        </w:rPr>
        <w:t>
      "1 823 458" деген сандар "1 822 216"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"121 822" деген сандар "60 822" деген сандармен ауыстырылсын;</w:t>
      </w:r>
      <w:r>
        <w:br/>
      </w:r>
      <w:r>
        <w:rPr>
          <w:rFonts w:ascii="Times New Roman"/>
          <w:b w:val="false"/>
          <w:i w:val="false"/>
          <w:color w:val="000000"/>
          <w:sz w:val="28"/>
        </w:rPr>
        <w:t>
      "117 400" деген сандар "119 800" деген сандармен ауыстырылсын;</w:t>
      </w:r>
      <w:r>
        <w:br/>
      </w:r>
      <w:r>
        <w:rPr>
          <w:rFonts w:ascii="Times New Roman"/>
          <w:b w:val="false"/>
          <w:i w:val="false"/>
          <w:color w:val="000000"/>
          <w:sz w:val="28"/>
        </w:rPr>
        <w:t>
      "23 080" деген сандар "134 577" деген сандармен ауыстырылсын;</w:t>
      </w:r>
      <w:r>
        <w:br/>
      </w:r>
      <w:r>
        <w:rPr>
          <w:rFonts w:ascii="Times New Roman"/>
          <w:b w:val="false"/>
          <w:i w:val="false"/>
          <w:color w:val="000000"/>
          <w:sz w:val="28"/>
        </w:rPr>
        <w:t>
      "тұрғын үй-коммуналдық шаруашылықты материалдық техникалық жарақтандыруға - 48 400 мың теңге;" деген жол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"162 841" деген сандар "62 841" деген сандармен ауыстырылсын;</w:t>
      </w:r>
      <w:r>
        <w:br/>
      </w:r>
      <w:r>
        <w:rPr>
          <w:rFonts w:ascii="Times New Roman"/>
          <w:b w:val="false"/>
          <w:i w:val="false"/>
          <w:color w:val="000000"/>
          <w:sz w:val="28"/>
        </w:rPr>
        <w:t>
      келесі мазмұндағы жолмен толықтырылсын:</w:t>
      </w:r>
      <w:r>
        <w:br/>
      </w:r>
      <w:r>
        <w:rPr>
          <w:rFonts w:ascii="Times New Roman"/>
          <w:b w:val="false"/>
          <w:i w:val="false"/>
          <w:color w:val="000000"/>
          <w:sz w:val="28"/>
        </w:rPr>
        <w:t>
      "елді мекендерді сумен қамтамасыз етуге - 15 966 мың теңге";</w:t>
      </w:r>
      <w:r>
        <w:br/>
      </w:r>
      <w:r>
        <w:rPr>
          <w:rFonts w:ascii="Times New Roman"/>
          <w:b w:val="false"/>
          <w:i w:val="false"/>
          <w:color w:val="000000"/>
          <w:sz w:val="28"/>
        </w:rPr>
        <w:t>
      келесі мазмұндағы 24 тармақпен толықтырылсын:</w:t>
      </w:r>
      <w:r>
        <w:br/>
      </w:r>
      <w:r>
        <w:rPr>
          <w:rFonts w:ascii="Times New Roman"/>
          <w:b w:val="false"/>
          <w:i w:val="false"/>
          <w:color w:val="000000"/>
          <w:sz w:val="28"/>
        </w:rPr>
        <w:t>
</w:t>
      </w:r>
      <w:r>
        <w:rPr>
          <w:rFonts w:ascii="Times New Roman"/>
          <w:b w:val="false"/>
          <w:i w:val="false"/>
          <w:color w:val="000000"/>
          <w:sz w:val="28"/>
        </w:rPr>
        <w:t>
      "24. 10 9 255 037 "Жұмыспен қамту 2020 бағдарламасы шеңберінде ауылдағы кәсіпкерліктің дамуына ықпал ету үшін бюджеттік кредиттер беру" бағдарламасының 512 "қарыз алушы банктерге берiлетiн бюджеттiк кредиттер" ерекшелігі бойынша жұмсалған 106 900 000 теңге кассалық шығындары 519 "Өзге де iшкi бюджеттiк кредиттер" ерекшелігіне жылжытылсын".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w:t>
      </w:r>
      <w:r>
        <w:rPr>
          <w:rFonts w:ascii="Times New Roman"/>
          <w:b w:val="false"/>
          <w:i w:val="false"/>
          <w:color w:val="000000"/>
          <w:sz w:val="28"/>
        </w:rPr>
        <w:t>-қосымша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бюджет, қаржы, экономика, өнеркәсіп және кәсіпкерлікті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2012 жылдың 1 қаңтарынан бастап қолданысқа енгiзiледi.</w:t>
      </w:r>
    </w:p>
    <w:bookmarkEnd w:id="0"/>
    <w:p>
      <w:pPr>
        <w:spacing w:after="0"/>
        <w:ind w:left="0"/>
        <w:jc w:val="both"/>
      </w:pPr>
      <w:r>
        <w:rPr>
          <w:rFonts w:ascii="Times New Roman"/>
          <w:b w:val="false"/>
          <w:i/>
          <w:color w:val="000000"/>
          <w:sz w:val="28"/>
        </w:rPr>
        <w:t>      Сессия төрағасы, мәслихат хатшысы С. Лұқпанов</w:t>
      </w:r>
    </w:p>
    <w:bookmarkStart w:name="z10" w:id="1"/>
    <w:p>
      <w:pPr>
        <w:spacing w:after="0"/>
        <w:ind w:left="0"/>
        <w:jc w:val="both"/>
      </w:pPr>
      <w:r>
        <w:rPr>
          <w:rFonts w:ascii="Times New Roman"/>
          <w:b w:val="false"/>
          <w:i w:val="false"/>
          <w:color w:val="000000"/>
          <w:sz w:val="28"/>
        </w:rPr>
        <w:t>
Облыстық мәслихаттың IV сессиясының</w:t>
      </w:r>
      <w:r>
        <w:br/>
      </w:r>
      <w:r>
        <w:rPr>
          <w:rFonts w:ascii="Times New Roman"/>
          <w:b w:val="false"/>
          <w:i w:val="false"/>
          <w:color w:val="000000"/>
          <w:sz w:val="28"/>
        </w:rPr>
        <w:t xml:space="preserve">
2012 жылғы 20 шілдедегі № 52-V   </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Облыстық мәслихаттың ХХXVI сессиясының</w:t>
      </w:r>
      <w:r>
        <w:br/>
      </w:r>
      <w:r>
        <w:rPr>
          <w:rFonts w:ascii="Times New Roman"/>
          <w:b w:val="false"/>
          <w:i w:val="false"/>
          <w:color w:val="000000"/>
          <w:sz w:val="28"/>
        </w:rPr>
        <w:t xml:space="preserve">
2011 жылғы 7 желтоқсандағы № 472-IV </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96"/>
        <w:gridCol w:w="998"/>
        <w:gridCol w:w="9023"/>
        <w:gridCol w:w="2407"/>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131767147</w:t>
            </w:r>
          </w:p>
        </w:tc>
      </w:tr>
      <w:tr>
        <w:trPr>
          <w:trHeight w:val="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57056538</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31742843</w:t>
            </w:r>
          </w:p>
        </w:tc>
      </w:tr>
      <w:tr>
        <w:trPr>
          <w:trHeight w:val="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31742843</w:t>
            </w:r>
          </w:p>
        </w:tc>
      </w:tr>
      <w:tr>
        <w:trPr>
          <w:trHeight w:val="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15411400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15411400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9902295</w:t>
            </w:r>
          </w:p>
        </w:tc>
      </w:tr>
      <w:tr>
        <w:trPr>
          <w:trHeight w:val="1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9901938</w:t>
            </w:r>
          </w:p>
        </w:tc>
      </w:tr>
      <w:tr>
        <w:trPr>
          <w:trHeight w:val="4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2712057</w:t>
            </w: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20608</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353029</w:t>
            </w:r>
          </w:p>
        </w:tc>
      </w:tr>
      <w:tr>
        <w:trPr>
          <w:trHeight w:val="9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353029</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2335180</w:t>
            </w:r>
          </w:p>
        </w:tc>
      </w:tr>
      <w:tr>
        <w:trPr>
          <w:trHeight w:val="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2335180</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71996063</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35202557</w:t>
            </w:r>
          </w:p>
        </w:tc>
      </w:tr>
      <w:tr>
        <w:trPr>
          <w:trHeight w:val="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35202557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96"/>
        <w:gridCol w:w="958"/>
        <w:gridCol w:w="9063"/>
        <w:gridCol w:w="2447"/>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36793506</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36793506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481"/>
        <w:gridCol w:w="885"/>
        <w:gridCol w:w="885"/>
        <w:gridCol w:w="8388"/>
        <w:gridCol w:w="245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130570247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1125961</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996475</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36361</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36211</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867303</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606653</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260650</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92811</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89962</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62541</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62541</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60232</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66945</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66945</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66945</w:t>
            </w:r>
          </w:p>
        </w:tc>
      </w:tr>
      <w:tr>
        <w:trPr>
          <w:trHeight w:val="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43666</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43666</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28364</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w:t>
            </w:r>
          </w:p>
        </w:tc>
      </w:tr>
      <w:tr>
        <w:trPr>
          <w:trHeight w:val="1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7985"/>
        <w:gridCol w:w="245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86331</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3251709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3251709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3224709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2532425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551002</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12283231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1836107</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1484779</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351328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1874592</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516586</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1358006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600191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638181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2144532</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140849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2003683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1882592</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78"/>
        <w:gridCol w:w="885"/>
        <w:gridCol w:w="885"/>
        <w:gridCol w:w="8048"/>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46091</w:t>
            </w:r>
          </w:p>
        </w:tc>
      </w:tr>
      <w:tr>
        <w:trPr>
          <w:trHeight w:val="1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584385</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65146</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65146</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1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8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507197</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5843615</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2108500</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46974</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25091</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135913</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335517</w:t>
            </w:r>
          </w:p>
        </w:tc>
      </w:tr>
      <w:tr>
        <w:trPr>
          <w:trHeight w:val="1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113484</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75567</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42445</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1178203</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3735115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13934</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3721181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12859615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341295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199564</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4301498</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4301498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2704772</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ауруына қарсы препараттарымен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883"/>
        <w:gridCol w:w="884"/>
        <w:gridCol w:w="8015"/>
        <w:gridCol w:w="243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81948</w:t>
            </w:r>
          </w:p>
        </w:tc>
      </w:tr>
      <w:tr>
        <w:trPr>
          <w:trHeight w:val="1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300354</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210757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707085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5143718</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5143718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4535289</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565647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479572</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479572</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454260</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25312</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2593532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1778082</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20293</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1592794</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берешекті өтеу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36783</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815450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815450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661942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279417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27830</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309221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298254</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220175</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бағдарламасына қатысушыларды кәсіпкерлікке оқыту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10967</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21240353</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8363240</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324605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322099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7951915</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3101598</w:t>
            </w:r>
          </w:p>
        </w:tc>
      </w:tr>
      <w:tr>
        <w:trPr>
          <w:trHeight w:val="12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595417</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29900</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12876513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1350616</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1350616</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11525897</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2677617</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3068640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5306633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5853092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2553525</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341380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458328</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1546828</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1546828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2480293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1856019</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33502</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1794009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624274</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729067</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74082</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88841</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508612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508612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80335</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60335</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1397428</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1397428</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1397428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538150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772095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5605678</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569889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203677</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883"/>
        <w:gridCol w:w="884"/>
        <w:gridCol w:w="8015"/>
        <w:gridCol w:w="243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62786</w:t>
            </w:r>
          </w:p>
        </w:tc>
      </w:tr>
      <w:tr>
        <w:trPr>
          <w:trHeight w:val="1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31018</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4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117616</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130797</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3627750</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305369</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266477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3322381</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3322381</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19766</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жүзеге асыруды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1093842</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292124</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595771</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49664</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14429407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9394700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9394700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5894700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5034707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5034707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28226</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5006481</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2340383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жөніндегі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2285530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108067</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171521</w:t>
            </w:r>
          </w:p>
        </w:tc>
      </w:tr>
      <w:tr>
        <w:trPr>
          <w:trHeight w:val="16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134210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75389</w:t>
            </w:r>
          </w:p>
        </w:tc>
      </w:tr>
      <w:tr>
        <w:trPr>
          <w:trHeight w:val="11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457920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91758</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31084</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1337633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337633</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48539859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48539859</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48539859</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39467955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8268730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211863</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491311</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885"/>
        <w:gridCol w:w="885"/>
        <w:gridCol w:w="8006"/>
        <w:gridCol w:w="243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1769729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2147471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567471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177171</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876"/>
        <w:gridCol w:w="897"/>
        <w:gridCol w:w="8937"/>
        <w:gridCol w:w="2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377742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377742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377742</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376500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883"/>
        <w:gridCol w:w="884"/>
        <w:gridCol w:w="8015"/>
        <w:gridCol w:w="243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1249387</w:t>
            </w:r>
          </w:p>
        </w:tc>
      </w:tr>
      <w:tr>
        <w:trPr>
          <w:trHeight w:val="1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1269187</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1269187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1269187</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Агро" Мемлекеттік коммуналдық кәсіпорынның жарғылық капиталын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931330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337857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Әлеуметтік-кәсіпкерлік корпорациясының жарғылық капиталын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312500</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w:t>
            </w:r>
          </w:p>
        </w:tc>
      </w:tr>
      <w:tr>
        <w:trPr>
          <w:trHeight w:val="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Мемлекеттік коммуналдық кәсіпорынның жарғылық капиталын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876"/>
        <w:gridCol w:w="876"/>
        <w:gridCol w:w="8937"/>
        <w:gridCol w:w="243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876"/>
        <w:gridCol w:w="813"/>
        <w:gridCol w:w="9000"/>
        <w:gridCol w:w="2434"/>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-1822216</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