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5d8e7" w14:textId="4c5d8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қалалық әкімдігінің 2012 жылғы 15 ақпандағы № 263 қаулысы. Атырау облысының Әділет департаментінде 2012 жылғы 21 ақпандағы № 4-1-155 тіркелді. Күші жойылды - Атырау қалалық әкімдігінің 2013 жылғы 31 қазандағы № 1125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қалалық әкімдігінің 31.10.2013  № 1125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37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2001 жылғы 23 қаңтардағы "Халықты жұмыспен қамту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20 баптары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2001 жылғы 19 маусымдағы № 836 "Халықты жұмыспен қамту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жөніндегі шаралар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қалалық әкімдік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қоғамдық жұмыстар жүргізілетін мекемелердің тізімі мен қоғамдық жұмыстардың түрлері және оған төленетін еңбекақының мөлшері мен оларды қаржыландыру көзі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орындалуына бақылау жасау қала әкімінің орынбасары А.С. Қарабаеваға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М. Исмұратов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Қалалық әкімдіктің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15 ақпандағы № 263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қосымша 1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Қоғамдық жұмыстар жүргізілетін мекемелердің тізімі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Атырау облысы әкімінің аппараты,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Атырау облыстық білім беру басқармасы,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Атырау облыстық ішкі саясат бақармасы,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Атырау облыстық денсаулық сақтау басқармасы,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5. Атырау облысы жұмыспен қамтуды үйлестіру және әлеуметтік бағдарламалар басқармасы,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6. Атырау облыстық сәулет және қала құрылысы басқармасы,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7. Атырау облыстық ауыл шаруашылығы басқармасы,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8. Атырау облысы табиғи ресурстар және табиғатты пайдалануды реттеу басқармасы,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9. Атырау қаласы әкімінің аппараты,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10. Атырау қалалық білім бөлімі,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11. Атырау қалалық жер қатынастары бөлімі,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12. Атырау қалалық қаржы бөлімі,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13. Атырау қалалық дене шынықтыру және спорт бөлімі,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14. Атырау қалалық мәдениет және тілдерді дамыту бөлімі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15. Атырау қалалық тұрғын–үй коммуналдық шаруашылығы жолаушылар көлігі және автокөлік жолдары бөлімі,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16. Атырау селолық округі,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17. Ақсай селолық округі,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18. Балықшы ауылдық округі,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19. Геолог селолық округі,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20. Дамбы селолық округі,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21. Жұмыскер ауылдық округі,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22. Еркінқала селолық округі,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23. Кеңөзек селолық округі,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24. Қайыршақты селолық округі,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25. Атырау облыстық прокуратурасы,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26. Атырау қалалық прокуратурасы,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27. Атырау облысы бойынша экономикалық қылмысқа және сыбайлас жемқорлыққа қарсы күрес департаменті,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28. Атырау облысы мамандандырылған табиғат қорғау прокуратурасы,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29. Атырау облысы көлік прокуратурасы,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30. Атырау қалалық соты,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31. Атырау облыстық соты,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32. Қазақстан Республикасы жоғарғы сотының жанындағы соттардың қызметін қамтамасыз ету департаменті (Қазақстан Республикасы Жоғарғы сотының аппараты) Атырау облыстық сотының кеңсесі,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33. Атырау облыстық ішкі істер департаменті,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34. Атырау қалалық ішкі істер бақармасы,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35. Атырау облыстық Ішкі істер Департаменті көші-қон полиция басқармасы,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36. Атырау қаласы Ішкі істер басқармасының көші-қон полиция бөлімшесі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37. Атырау облыстық Ішкі істер департаменті жол полициясы басқармасы,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38. Атырау облысық Ішкі Істер департаменті ақпараттық-техникалық қызмет басқармасының мекен-жай бюросы,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39. Атырау қалалық қорғаныс істері жөніндегі басқарма,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40. Атырау облыстық Әділет департаменті,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41. Атырау қалалық Әділет басқармасы,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42. Қазақстан Республикасының Жер ресурстарын басқару жөніндегі агенттігі МЕМЖЕРҒЫЛӨНОРТАЛЫҒЫ Атырау еншілес мемлекеттік кәсіпорны,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43. Атырау облысы бойынша Салық басқармасы,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44. Зейнетақы төлеу жөніндегі мемлекеттік орталықтың Атырау облысы бойынша филиалы,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45. Атырау облысының статистика департаменті,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46. "Казпошта" Акционерлік қоғамының Атырау облыстық филиалы,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47. Атырау облысы бойынша Қазынашылық департаменті,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48. Атырау облысы бойынша бақылау және халықты әлеуметтік қорғау департаменті,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49. Атырау қаласы бойынша мемлекеттік санитарлық эпидемиялогиялық қадағалау басқармасы,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50. "Атырау облысы Қазақстан халқы ассамблеясы" хатшылығы,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51. "Нұр Отан" халықтық демократиялық партиясы қоғамдық бірлестігінің Атырау облыстық филиалы,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52. "Тарлан Атырау" жастар қоғамдық бірлестігі,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53. "Ар-честь" газеті мекемесі,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54. "Ізгілік" қалалық қайырымдылық қоры,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55. Атырау қалалық мүгедектер қоғамы,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56. "Мүгедек әлемі" қоғамдық бірлестігі,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57. Облыстық отбасы үлгісіндегі балалар ауылы және жас өспірімдер үйі,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58. "Оралман-Жайық" қоғамдық бірлестігі,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59. "БТА Қазахстан" жинақтаушы зейнетақы қоры,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60. Қазақ Саңыраулар қоғамының Атыраудағы оқу өндірістік кәсіпорны,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61. Атырау облысы мемлекеттік мұрағаты,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62. Атырау қаласы мемлекеттік мұрағаты,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63. "Арнаулы автобаза" коммуналдық мемлекеттік кәсіпорны,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64. Табиғи мәдени мұраны қорғау, қалпына келтіру және пайдалану жөніндегі мемлекеттік инспекциясы,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65. Қалалық білім бөліміне қарасты барлық мектепке дейінгі тәрбие мен білім беру ұйымдары (балабақшалар),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66. Кәсіптік лицейлер, оқу орталықтары,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67. Атырау қаласы ағылшын тілін тереңдетіп оқытатын техникалық гимназия,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68. Атырау облыстық ақыл-есі кеміс балалар интернат-үйі.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Ескерту: жыл бойына сұранысқа байланысты мекемелер мен ұйымдар саны өзгеруі мүмкін.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</w:t>
      </w:r>
      <w:r>
        <w:rPr>
          <w:rFonts w:ascii="Times New Roman"/>
          <w:b w:val="false"/>
          <w:i w:val="false"/>
          <w:color w:val="ff0000"/>
          <w:sz w:val="28"/>
        </w:rPr>
        <w:t>18</w:t>
      </w:r>
      <w:r>
        <w:rPr>
          <w:rFonts w:ascii="Times New Roman"/>
          <w:b w:val="false"/>
          <w:i w:val="false"/>
          <w:color w:val="ff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ff0000"/>
          <w:sz w:val="28"/>
        </w:rPr>
        <w:t xml:space="preserve">21 тармақтарына өзгеріс енгізілді - </w:t>
      </w:r>
      <w:r>
        <w:rPr>
          <w:rFonts w:ascii="Times New Roman"/>
          <w:b w:val="false"/>
          <w:i w:val="false"/>
          <w:color w:val="ff0000"/>
          <w:sz w:val="28"/>
        </w:rPr>
        <w:t xml:space="preserve">Атырау қалалық әкімдігінің 04.07.2013 № 703 (алғаш ресми жарияланғаннан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Қалалық әкімдіктің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15 ақпандағы № 263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қосымша 2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Қоғамдық жұмыстардың түрлері, оған төленетін еңбек ақының мөлшері және қаржыландыру көзі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973"/>
        <w:gridCol w:w="2073"/>
        <w:gridCol w:w="193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Төленетін еңбекақының мөлшері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көзі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және жол жөндеу жұмыстарына қатысу, су құбырларын, газ құбырларын жөндеуге қатысу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Аймақтарды экологиялық сауықтыру (көгалдандыру және көркейту)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Қаланы, елді мекендерді, өндірістік мекемелерді жинап, тазалық жұмыстарына көмектесу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Тарихи–сәулеттік ескерткіштерді қалпына келтіру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аймақтық санақ жұмыстарына қатысу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Маусымдық жұмыстар: мал шаруашылығы; мал санағын жүргізу; профилактикалық инфекциялық мал ауруларына қарсы егу жұмыстары; егіс жұмыстары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Клубтарда мәдени шаралар өткізу жұмыстарын ұйымдастыру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Газет-журнал сату және оларды тарату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 жұмыстарына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8013"/>
        <w:gridCol w:w="1993"/>
        <w:gridCol w:w="215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Мұрағатшы көмекшісі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9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педагогикалық білімі бар жұмыссыздарға арналған: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 оқушы балаларға арналған қолөнер, би, ән, домбыра үйірмелерін ұйымдастыру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комиссариатта санақ жұмыстарына көмектесу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Пәтер иелерінің кооперативтеріне көмектесу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Тағы басқа жұмыс түрлері, 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шабармандық жұмыстар;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есептегіш машинасының операторы; техникалық қызметкерлер;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жүргізушілер; ыдыс жуушылар;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күзет жұмыстары; аспазшының (немесе наубайханашының) көмекшісі;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тәрбиешінің көмекшісі.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