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c38a" w14:textId="504c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2011 жылғы 13 желтоқсандағы № 316 "2012-2014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2012 жылғы 08 ақпандағы № 11 шешімі. Атырау облысының Әділет департаментінде 2012 жылғы 7 наурызда № 4-1-157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Бюджеттік</w:t>
      </w:r>
      <w:r>
        <w:rPr>
          <w:rFonts w:ascii="Times New Roman"/>
          <w:b w:val="false"/>
          <w:i w:val="false"/>
          <w:color w:val="000000"/>
          <w:sz w:val="28"/>
        </w:rPr>
        <w:t xml:space="preserve"> Кодексінің</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2011 жылғы 13 желтоқсандағы № 316 "2012-2014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4-1-152 рет санымен тіркелген, 2012 жылғы 19 қаңтарда "Атырау" газетінде № 7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"56 018 498" цифрасы "56 688 801" цифрасымен ауыстырылсын;</w:t>
      </w:r>
      <w:r>
        <w:br/>
      </w:r>
      <w:r>
        <w:rPr>
          <w:rFonts w:ascii="Times New Roman"/>
          <w:b w:val="false"/>
          <w:i w:val="false"/>
          <w:color w:val="000000"/>
          <w:sz w:val="28"/>
        </w:rPr>
        <w:t>
      "7 717 590" цифрасы "7 954 563" цифрасымен ауыстырылсын;</w:t>
      </w:r>
      <w:r>
        <w:br/>
      </w:r>
      <w:r>
        <w:rPr>
          <w:rFonts w:ascii="Times New Roman"/>
          <w:b w:val="false"/>
          <w:i w:val="false"/>
          <w:color w:val="000000"/>
          <w:sz w:val="28"/>
        </w:rPr>
        <w:t>
      "57 598 498" цифрасы "58 064 250" цифрасымен ауыстырылсын;</w:t>
      </w:r>
      <w:r>
        <w:br/>
      </w:r>
      <w:r>
        <w:rPr>
          <w:rFonts w:ascii="Times New Roman"/>
          <w:b w:val="false"/>
          <w:i w:val="false"/>
          <w:color w:val="000000"/>
          <w:sz w:val="28"/>
        </w:rPr>
        <w:t>
      2) 1 тармақтың 3) тармақшасы мынадай редакцияда мазмұндалсын:</w:t>
      </w:r>
      <w:r>
        <w:br/>
      </w:r>
      <w:r>
        <w:rPr>
          <w:rFonts w:ascii="Times New Roman"/>
          <w:b w:val="false"/>
          <w:i w:val="false"/>
          <w:color w:val="000000"/>
          <w:sz w:val="28"/>
        </w:rPr>
        <w:t>
      "Бюджет тапшылығы (профициті)- -1 375 449 мың теңге";</w:t>
      </w:r>
      <w:r>
        <w:br/>
      </w:r>
      <w:r>
        <w:rPr>
          <w:rFonts w:ascii="Times New Roman"/>
          <w:b w:val="false"/>
          <w:i w:val="false"/>
          <w:color w:val="000000"/>
          <w:sz w:val="28"/>
        </w:rPr>
        <w:t>
      3) 1 тармақтың 4) тармақшасы мынадай редакцияда мазмұндалсын:</w:t>
      </w:r>
      <w:r>
        <w:br/>
      </w:r>
      <w:r>
        <w:rPr>
          <w:rFonts w:ascii="Times New Roman"/>
          <w:b w:val="false"/>
          <w:i w:val="false"/>
          <w:color w:val="000000"/>
          <w:sz w:val="28"/>
        </w:rPr>
        <w:t>
      "Бюджет тапшылығын қаржыландыру (профицитін пайдалану) – 1 375 449 мың теңге, оның ішінде:</w:t>
      </w:r>
      <w:r>
        <w:br/>
      </w:r>
      <w:r>
        <w:rPr>
          <w:rFonts w:ascii="Times New Roman"/>
          <w:b w:val="false"/>
          <w:i w:val="false"/>
          <w:color w:val="000000"/>
          <w:sz w:val="28"/>
        </w:rPr>
        <w:t>
      қарыздар түсімі – 1 580 000 мың теңге;</w:t>
      </w:r>
      <w:r>
        <w:br/>
      </w:r>
      <w:r>
        <w:rPr>
          <w:rFonts w:ascii="Times New Roman"/>
          <w:b w:val="false"/>
          <w:i w:val="false"/>
          <w:color w:val="000000"/>
          <w:sz w:val="28"/>
        </w:rPr>
        <w:t>
      қарыздарды өтеу – 229 000 мың теңге;</w:t>
      </w:r>
      <w:r>
        <w:br/>
      </w:r>
      <w:r>
        <w:rPr>
          <w:rFonts w:ascii="Times New Roman"/>
          <w:b w:val="false"/>
          <w:i w:val="false"/>
          <w:color w:val="000000"/>
          <w:sz w:val="28"/>
        </w:rPr>
        <w:t>
      бюджет қаражатының бос қалдықтарының қозғалысы – 24 449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"40 970" цифрасы "45 067" цифрасымен ауыстырылсын;</w:t>
      </w:r>
      <w:r>
        <w:br/>
      </w:r>
      <w:r>
        <w:rPr>
          <w:rFonts w:ascii="Times New Roman"/>
          <w:b w:val="false"/>
          <w:i w:val="false"/>
          <w:color w:val="000000"/>
          <w:sz w:val="28"/>
        </w:rPr>
        <w:t>
      "202 114" цифрасы "144 973" цифрасымен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11-тармақта</w:t>
      </w:r>
      <w:r>
        <w:rPr>
          <w:rFonts w:ascii="Times New Roman"/>
          <w:b w:val="false"/>
          <w:i w:val="false"/>
          <w:color w:val="000000"/>
          <w:sz w:val="28"/>
        </w:rPr>
        <w:t xml:space="preserve">: </w:t>
      </w:r>
      <w:r>
        <w:br/>
      </w:r>
      <w:r>
        <w:rPr>
          <w:rFonts w:ascii="Times New Roman"/>
          <w:b w:val="false"/>
          <w:i w:val="false"/>
          <w:color w:val="000000"/>
          <w:sz w:val="28"/>
        </w:rPr>
        <w:t>
      "212 460" цифрасы "409 167" цифрасымен ауыстырылсын.</w:t>
      </w:r>
      <w:r>
        <w:br/>
      </w:r>
      <w:r>
        <w:rPr>
          <w:rFonts w:ascii="Times New Roman"/>
          <w:b w:val="false"/>
          <w:i w:val="false"/>
          <w:color w:val="000000"/>
          <w:sz w:val="28"/>
        </w:rPr>
        <w:t>
</w:t>
      </w:r>
      <w:r>
        <w:rPr>
          <w:rFonts w:ascii="Times New Roman"/>
          <w:b w:val="false"/>
          <w:i w:val="false"/>
          <w:color w:val="000000"/>
          <w:sz w:val="28"/>
        </w:rPr>
        <w:t>
      6) келесі мазмұндағы </w:t>
      </w:r>
      <w:r>
        <w:rPr>
          <w:rFonts w:ascii="Times New Roman"/>
          <w:b w:val="false"/>
          <w:i w:val="false"/>
          <w:color w:val="000000"/>
          <w:sz w:val="28"/>
        </w:rPr>
        <w:t>16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"16. Атырау облысы Құрманғазы атындағы музыкалық мектептің қала деңгейіне берілуіне байланысты 2012 жылға арналған қалалық бюджет құрамында білім беру нысандарын ағымдағы қызметін қамтамасыз етуге 93 310 мың теңге сомасында ағымдағы нысаналы трансферті қаралғаны ескерілсін.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 экономика, кәсіпкерлікті дамыту, қаржы және бюджет мәселелері жөніндегі тұрақты комиссияның төрағасына жүктелсiн (С. Ерубаев).</w:t>
      </w:r>
      <w:r>
        <w:br/>
      </w:r>
      <w:r>
        <w:rPr>
          <w:rFonts w:ascii="Times New Roman"/>
          <w:b w:val="false"/>
          <w:i w:val="false"/>
          <w:color w:val="000000"/>
          <w:sz w:val="28"/>
        </w:rPr>
        <w:t>
</w:t>
      </w:r>
      <w:r>
        <w:rPr>
          <w:rFonts w:ascii="Times New Roman"/>
          <w:b w:val="false"/>
          <w:i w:val="false"/>
          <w:color w:val="000000"/>
          <w:sz w:val="28"/>
        </w:rPr>
        <w:t>
      4.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w:t>
      </w:r>
    </w:p>
    <w:bookmarkEnd w:id="0"/>
    <w:p>
      <w:pPr>
        <w:spacing w:after="0"/>
        <w:ind w:left="0"/>
        <w:jc w:val="both"/>
      </w:pPr>
      <w:r>
        <w:rPr>
          <w:rFonts w:ascii="Times New Roman"/>
          <w:b w:val="false"/>
          <w:i/>
          <w:color w:val="000000"/>
          <w:sz w:val="28"/>
        </w:rPr>
        <w:t>      II сессиясының төрағасы                    Қ. Қалиев</w:t>
      </w:r>
    </w:p>
    <w:p>
      <w:pPr>
        <w:spacing w:after="0"/>
        <w:ind w:left="0"/>
        <w:jc w:val="both"/>
      </w:pPr>
      <w:r>
        <w:rPr>
          <w:rFonts w:ascii="Times New Roman"/>
          <w:b w:val="false"/>
          <w:i/>
          <w:color w:val="000000"/>
          <w:sz w:val="28"/>
        </w:rPr>
        <w:t>      Қалалық Маслихат хатшысы                   Б. Қазиманов</w:t>
      </w:r>
    </w:p>
    <w:bookmarkStart w:name="z10" w:id="1"/>
    <w:p>
      <w:pPr>
        <w:spacing w:after="0"/>
        <w:ind w:left="0"/>
        <w:jc w:val="both"/>
      </w:pPr>
      <w:r>
        <w:rPr>
          <w:rFonts w:ascii="Times New Roman"/>
          <w:b w:val="false"/>
          <w:i w:val="false"/>
          <w:color w:val="000000"/>
          <w:sz w:val="28"/>
        </w:rPr>
        <w:t>
"2012-2014 жылдарға арналған</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Атырау қалалық Мәслихаттың</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 енгізу туралы"</w:t>
      </w:r>
      <w:r>
        <w:br/>
      </w:r>
      <w:r>
        <w:rPr>
          <w:rFonts w:ascii="Times New Roman"/>
          <w:b w:val="false"/>
          <w:i w:val="false"/>
          <w:color w:val="000000"/>
          <w:sz w:val="28"/>
        </w:rPr>
        <w:t xml:space="preserve">
2012 жылғы 8 ақпандағы </w:t>
      </w:r>
      <w:r>
        <w:br/>
      </w:r>
      <w:r>
        <w:rPr>
          <w:rFonts w:ascii="Times New Roman"/>
          <w:b w:val="false"/>
          <w:i w:val="false"/>
          <w:color w:val="000000"/>
          <w:sz w:val="28"/>
        </w:rPr>
        <w:t xml:space="preserve">
№ 11 шешіміне қосымша  </w:t>
      </w:r>
    </w:p>
    <w:bookmarkEnd w:id="1"/>
    <w:p>
      <w:pPr>
        <w:spacing w:after="0"/>
        <w:ind w:left="0"/>
        <w:jc w:val="both"/>
      </w:pPr>
      <w:r>
        <w:rPr>
          <w:rFonts w:ascii="Times New Roman"/>
          <w:b w:val="false"/>
          <w:i w:val="false"/>
          <w:color w:val="000000"/>
          <w:sz w:val="28"/>
        </w:rPr>
        <w:t xml:space="preserve">"2012-2014 жылдарға арналған </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Атырау қалалық Мәслихаттың</w:t>
      </w:r>
      <w:r>
        <w:br/>
      </w:r>
      <w:r>
        <w:rPr>
          <w:rFonts w:ascii="Times New Roman"/>
          <w:b w:val="false"/>
          <w:i w:val="false"/>
          <w:color w:val="000000"/>
          <w:sz w:val="28"/>
        </w:rPr>
        <w:t>
2011 жылғы 13 желтоқсанындағы</w:t>
      </w:r>
      <w:r>
        <w:br/>
      </w:r>
      <w:r>
        <w:rPr>
          <w:rFonts w:ascii="Times New Roman"/>
          <w:b w:val="false"/>
          <w:i w:val="false"/>
          <w:color w:val="000000"/>
          <w:sz w:val="28"/>
        </w:rPr>
        <w:t xml:space="preserve">
№ 316 шешіміне 1 қосымша  </w:t>
      </w:r>
    </w:p>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848"/>
        <w:gridCol w:w="847"/>
        <w:gridCol w:w="9121"/>
        <w:gridCol w:w="215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56 688 801</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47 364 608</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13 613 683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13 613 683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24 932 868</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24 932 868</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4 110 549</w:t>
            </w:r>
          </w:p>
        </w:tc>
      </w:tr>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3 077 479</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373 415</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659 462</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4 270 399</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3 844 187</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183 527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208 597</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34 088</w:t>
            </w:r>
          </w:p>
        </w:tc>
      </w:tr>
      <w:tr>
        <w:trPr>
          <w:trHeight w:val="1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436 729</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436 729</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790 840</w:t>
            </w:r>
          </w:p>
        </w:tc>
      </w:tr>
      <w:tr>
        <w:trPr>
          <w:trHeight w:val="1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63 221</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56 759</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404 995</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404 995</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322 605</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322 605</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578 790</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2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345 268</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345 268</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7 954 563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7 954 563</w:t>
            </w:r>
          </w:p>
        </w:tc>
      </w:tr>
      <w:tr>
        <w:trPr>
          <w:trHeight w:val="2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7 954 563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19"/>
        <w:gridCol w:w="782"/>
        <w:gridCol w:w="697"/>
        <w:gridCol w:w="8745"/>
        <w:gridCol w:w="24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58 064 250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340 898</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275 319</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13 937</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13 937</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156 731</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156 731</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104 651</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104 451</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45 004</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27 523</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2 174</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90 300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9 393 803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2 434 005</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2 434 005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2 415 205</w:t>
            </w:r>
          </w:p>
        </w:tc>
      </w:tr>
      <w:tr>
        <w:trPr>
          <w:trHeight w:val="9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r>
      <w:tr>
        <w:trPr>
          <w:trHeight w:val="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6 191 390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6 191 390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5 747 785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310 126</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126 173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768 408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131 908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19 984</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қамтумен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636 500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636 500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542 029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491 309</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491 309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132 287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38 179</w:t>
            </w:r>
          </w:p>
        </w:tc>
      </w:tr>
      <w:tr>
        <w:trPr>
          <w:trHeight w:val="9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154 075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42 413</w:t>
            </w:r>
          </w:p>
        </w:tc>
      </w:tr>
      <w:tr>
        <w:trPr>
          <w:trHeight w:val="4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39 339</w:t>
            </w:r>
          </w:p>
        </w:tc>
      </w:tr>
      <w:tr>
        <w:trPr>
          <w:trHeight w:val="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w:t>
            </w:r>
          </w:p>
        </w:tc>
      </w:tr>
      <w:tr>
        <w:trPr>
          <w:trHeight w:val="6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21 075</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50 720</w:t>
            </w:r>
          </w:p>
        </w:tc>
      </w:tr>
      <w:tr>
        <w:trPr>
          <w:trHeight w:val="3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48 756</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16 409 560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10 328 308</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86 000</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10 242 308</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4 090 401</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4 476 490</w:t>
            </w:r>
          </w:p>
        </w:tc>
      </w:tr>
      <w:tr>
        <w:trPr>
          <w:trHeight w:val="1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 және инженерлік коммуникациялық инфрақұрылымдарды салу және (немесе) сатып алу және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595 417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2 333 098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648 985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638 985</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1 684 113</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1 684 113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3 748 154</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3 732 532</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239 745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3 128 648</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359 780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115 930</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115 930</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18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104709</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104 709</w:t>
            </w:r>
          </w:p>
        </w:tc>
      </w:tr>
      <w:tr>
        <w:trPr>
          <w:trHeight w:val="1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75 878</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26 642</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w:t>
            </w:r>
          </w:p>
        </w:tc>
      </w:tr>
      <w:tr>
        <w:trPr>
          <w:trHeight w:val="4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p>
        </w:tc>
      </w:tr>
      <w:tr>
        <w:trPr>
          <w:trHeight w:val="3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10 252</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r>
      <w:tr>
        <w:trPr>
          <w:trHeight w:val="4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332 500</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8 345</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7 777</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17 986</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17 986</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17 986</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36 782</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36 782</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19 206</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19 206</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3 039 905</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2 889 905</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2 889 905</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2 889 905</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573 063</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560 533</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560 533</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60 533</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24 308</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26 877 316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87"/>
        <w:gridCol w:w="715"/>
        <w:gridCol w:w="757"/>
        <w:gridCol w:w="8599"/>
        <w:gridCol w:w="24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65"/>
        <w:gridCol w:w="786"/>
        <w:gridCol w:w="851"/>
        <w:gridCol w:w="614"/>
        <w:gridCol w:w="7956"/>
        <w:gridCol w:w="21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590"/>
        <w:gridCol w:w="739"/>
        <w:gridCol w:w="590"/>
        <w:gridCol w:w="9173"/>
        <w:gridCol w:w="20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