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f0dec" w14:textId="88f0d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2011 жылғы 13 желтоқсандағы № 316 "2012-2014 жылдарға
арналған қала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2012 жылғы 30 наурыздағы № 18 шешімі. Атырау облысының Әділет департаментінде 2012 жылғы 23 сәуірде № 4-1-160 тіркелді. Күші жойылды - Атырау қалалық мәслихатының 2013 жылғы 26 сәуірдегі № 120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қалалық мәслихатының 2013.04.26 № 120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2001 жылғы 23 қаңтардағы "Қазақстан Республикасындағы жергілікті мемлекеттік басқару және өзін-өзі басқару туралы"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2011 жылғы 13 желтоқсандағы № 316 "2012-2014 жылдарға арналған қала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4-1-152 рет санымен тіркелген, 2012 жылғы 19 қаңтарда "Атырау" газетінде № 7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"56 688 801" цифрасы "66 401 512" цифрасымен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"7 954 563" цифрасы "14 713 136" цифрасымен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"58 064 250" цифрасы "67 776 961" цифрасымен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салық - 50 %" деген жолдар мынадай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салық - 60 %";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"529 000" цифрасы "3 101 598" цифрасымен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"3 575 000" цифрасы "4 225 000" цифрасымен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"14 153" цифрасы "20 000" цифрасымен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 тармақтармен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"17. 2012 жылға арналған қалалық бюджет құрамында жұмыспен қамту 2020 бағдарламасының екінші бағыты шеңберінде жетіспейтін инженерлік-коммуникациялық инфрақұрылымды дамытуға мен жайластыруға 29 900 мың теңге сомасында даму трансферті қаралғаны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2012 жылға арналған қалалық бюджет құрамында ауылдық елді мекендердегі әлеуметтік сала мамандарын әлеуметтік қолдау шараларын іске асыруға 228 мың теңге ағымдағы нысаналы трансферті қаралғаны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2012 жылға арналған қалалық бюджет құрамында қалаішілік автокөлік жолдарын күрделі жөндеу үшін 3 500 000 мың теңге ағымдағы нысаналы трансферті қаралғаны ескерілсін".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шешiмнiң орындалуын бақылау экономика, кәсіпкерлікті дамыту, индустрия, сауда, салық және бюджет мәселелері жөніндегі тұрақты комиссияның төрағасына жүктелсiн (С. Ерубаев).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шешiм Атырау облысының Әдiлет департаментiнде мемлекеттiк тiркелген күнiнен бастап күшiне енедi және 2012 жылдың 1 қаңтарынан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III сессия төрайымы                        Б. Хаменова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Маслихат хатшысы                   Б. Қазиманов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 бюджеті туралы"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өзгерістер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30 наурыздағы №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 бюджеті туралы"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316 шешіміне 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686"/>
        <w:gridCol w:w="876"/>
        <w:gridCol w:w="9376"/>
        <w:gridCol w:w="2181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мың.теңге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66 401 512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47 364 608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13 613 683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13 613 683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24 932 868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24 932 868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4 110 549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3 077 479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373 415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659 462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4 270 399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3 844 187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183 527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208 597</w:t>
            </w:r>
          </w:p>
        </w:tc>
      </w:tr>
      <w:tr>
        <w:trPr>
          <w:trHeight w:val="2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34 088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6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436 729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436 729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798 340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63 221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56 759</w:t>
            </w:r>
          </w:p>
        </w:tc>
      </w:tr>
      <w:tr>
        <w:trPr>
          <w:trHeight w:val="6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6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2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404 995</w:t>
            </w:r>
          </w:p>
        </w:tc>
      </w:tr>
      <w:tr>
        <w:trPr>
          <w:trHeight w:val="12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404 995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330 105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330 105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3 525 428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233 522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233 522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3 291 906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3 291 906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14 713 136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14 713 136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14 713 136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690"/>
        <w:gridCol w:w="880"/>
        <w:gridCol w:w="880"/>
        <w:gridCol w:w="8389"/>
        <w:gridCol w:w="22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мың.теңге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67 776 961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372 011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291 186</w:t>
            </w:r>
          </w:p>
        </w:tc>
      </w:tr>
      <w:tr>
        <w:trPr>
          <w:trHeight w:val="4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15 611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15 437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167 589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159 251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5 605</w:t>
            </w:r>
          </w:p>
        </w:tc>
      </w:tr>
      <w:tr>
        <w:trPr>
          <w:trHeight w:val="6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107 986</w:t>
            </w:r>
          </w:p>
        </w:tc>
      </w:tr>
      <w:tr>
        <w:trPr>
          <w:trHeight w:val="7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103 286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60 250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60 250</w:t>
            </w:r>
          </w:p>
        </w:tc>
      </w:tr>
      <w:tr>
        <w:trPr>
          <w:trHeight w:val="9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31 769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</w:t>
            </w:r>
          </w:p>
        </w:tc>
      </w:tr>
      <w:tr>
        <w:trPr>
          <w:trHeight w:val="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14 307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20 575</w:t>
            </w:r>
          </w:p>
        </w:tc>
      </w:tr>
      <w:tr>
        <w:trPr>
          <w:trHeight w:val="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20 575</w:t>
            </w:r>
          </w:p>
        </w:tc>
      </w:tr>
      <w:tr>
        <w:trPr>
          <w:trHeight w:val="9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20 575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139 669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139 669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139 669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139 669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9 574 451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2 447 113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17 412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17 412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2 429 701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2 410 901</w:t>
            </w:r>
          </w:p>
        </w:tc>
      </w:tr>
      <w:tr>
        <w:trPr>
          <w:trHeight w:val="105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6 190 930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6 190 930</w:t>
            </w:r>
          </w:p>
        </w:tc>
      </w:tr>
      <w:tr>
        <w:trPr>
          <w:trHeight w:val="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5 747 325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310 126</w:t>
            </w:r>
          </w:p>
        </w:tc>
      </w:tr>
      <w:tr>
        <w:trPr>
          <w:trHeight w:val="10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 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7 306</w:t>
            </w:r>
          </w:p>
        </w:tc>
      </w:tr>
      <w:tr>
        <w:trPr>
          <w:trHeight w:val="7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126 173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936 408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131 908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19 984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50 620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12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46 916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қамтумен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13 745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804 500</w:t>
            </w:r>
          </w:p>
        </w:tc>
      </w:tr>
      <w:tr>
        <w:trPr>
          <w:trHeight w:val="4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804 500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551 276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499 108</w:t>
            </w:r>
          </w:p>
        </w:tc>
      </w:tr>
      <w:tr>
        <w:trPr>
          <w:trHeight w:val="6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499 108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138 134</w:t>
            </w:r>
          </w:p>
        </w:tc>
      </w:tr>
      <w:tr>
        <w:trPr>
          <w:trHeight w:val="10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15 217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38 179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154 075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11 730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44 365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39 339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12 248</w:t>
            </w:r>
          </w:p>
        </w:tc>
      </w:tr>
      <w:tr>
        <w:trPr>
          <w:trHeight w:val="9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21 276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21 075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52 168</w:t>
            </w:r>
          </w:p>
        </w:tc>
      </w:tr>
      <w:tr>
        <w:trPr>
          <w:trHeight w:val="6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52 168</w:t>
            </w:r>
          </w:p>
        </w:tc>
      </w:tr>
      <w:tr>
        <w:trPr>
          <w:trHeight w:val="9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50 204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21 707 956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14 438 256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93 450</w:t>
            </w:r>
          </w:p>
        </w:tc>
      </w:tr>
      <w:tr>
        <w:trPr>
          <w:trHeight w:val="9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55 950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14 344 806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6 662 999</w:t>
            </w:r>
          </w:p>
        </w:tc>
      </w:tr>
      <w:tr>
        <w:trPr>
          <w:trHeight w:val="6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5 976 490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1 080 000</w:t>
            </w:r>
          </w:p>
        </w:tc>
      </w:tr>
      <w:tr>
        <w:trPr>
          <w:trHeight w:val="9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595 417</w:t>
            </w:r>
          </w:p>
        </w:tc>
      </w:tr>
      <w:tr>
        <w:trPr>
          <w:trHeight w:val="7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2 367 428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670 815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беру жүйесінің жұмыс істеуі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641 815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1 696 613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беру жүйесін дамыту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1 696 613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4 902 272</w:t>
            </w:r>
          </w:p>
        </w:tc>
      </w:tr>
      <w:tr>
        <w:trPr>
          <w:trHeight w:val="2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21 538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21 538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4 866 829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266 359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865 508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4 139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3 730 823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13 905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13 905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464 856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214 355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214 355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214 355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141 330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36 621</w:t>
            </w:r>
          </w:p>
        </w:tc>
      </w:tr>
      <w:tr>
        <w:trPr>
          <w:trHeight w:val="6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36 621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104 709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104 709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79 188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79 188</w:t>
            </w:r>
          </w:p>
        </w:tc>
      </w:tr>
      <w:tr>
        <w:trPr>
          <w:trHeight w:val="4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79 188</w:t>
            </w:r>
          </w:p>
        </w:tc>
      </w:tr>
      <w:tr>
        <w:trPr>
          <w:trHeight w:val="7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29 983</w:t>
            </w:r>
          </w:p>
        </w:tc>
      </w:tr>
      <w:tr>
        <w:trPr>
          <w:trHeight w:val="5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9 838</w:t>
            </w:r>
          </w:p>
        </w:tc>
      </w:tr>
      <w:tr>
        <w:trPr>
          <w:trHeight w:val="6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9 838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13 593</w:t>
            </w:r>
          </w:p>
        </w:tc>
      </w:tr>
      <w:tr>
        <w:trPr>
          <w:trHeight w:val="9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13 593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денешынықтыру және спорт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6 552</w:t>
            </w:r>
          </w:p>
        </w:tc>
      </w:tr>
      <w:tr>
        <w:trPr>
          <w:trHeight w:val="7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6 552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374 500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374 500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374 500</w:t>
            </w:r>
          </w:p>
        </w:tc>
      </w:tr>
      <w:tr>
        <w:trPr>
          <w:trHeight w:val="6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61 606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18 722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4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8 345</w:t>
            </w:r>
          </w:p>
        </w:tc>
      </w:tr>
      <w:tr>
        <w:trPr>
          <w:trHeight w:val="6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8 345</w:t>
            </w:r>
          </w:p>
        </w:tc>
      </w:tr>
      <w:tr>
        <w:trPr>
          <w:trHeight w:val="45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8 913</w:t>
            </w:r>
          </w:p>
        </w:tc>
      </w:tr>
      <w:tr>
        <w:trPr>
          <w:trHeight w:val="6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8 913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39 986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39 986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17 986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36 782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36 782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17 576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17 576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19 206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19 206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7 009 905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6 409 905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6 409 905</w:t>
            </w:r>
          </w:p>
        </w:tc>
      </w:tr>
      <w:tr>
        <w:trPr>
          <w:trHeight w:val="4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6 409 905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575 325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12 530</w:t>
            </w:r>
          </w:p>
        </w:tc>
      </w:tr>
      <w:tr>
        <w:trPr>
          <w:trHeight w:val="18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12 530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562 795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562 795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62 545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 бюджеттік кредиттер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26 901 624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26 901 624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26 901 624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24 308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26 877 316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87"/>
        <w:gridCol w:w="715"/>
        <w:gridCol w:w="757"/>
        <w:gridCol w:w="8875"/>
        <w:gridCol w:w="2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мың.теңге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-1 375 449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1 375 449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1 580 000</w:t>
            </w:r>
          </w:p>
        </w:tc>
      </w:tr>
      <w:tr>
        <w:trPr>
          <w:trHeight w:val="2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1 580 000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1 580 000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766"/>
        <w:gridCol w:w="787"/>
        <w:gridCol w:w="852"/>
        <w:gridCol w:w="637"/>
        <w:gridCol w:w="7861"/>
        <w:gridCol w:w="22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мың.теңге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88"/>
        <w:gridCol w:w="737"/>
        <w:gridCol w:w="588"/>
        <w:gridCol w:w="9103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мың.теңге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басындағы бюджеттік қаржының еркін қозғалысы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24 449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басындағы бюджеттік қаржының еркін қозғалысы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24 449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24 449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24 449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басындағы бюджет қаражатының бос қалдықтары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