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c8906" w14:textId="8dc89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 сайынғы материалдық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Атырау қалалық әкімдігінің 2012 жылғы 3 шілдедегі № 1152 қаулысы. Атырау облысының Әділет департаментінде 2012 жылғы 13 шілдеде № 4-1-167 тіркелді. Күші жойылды - Атырау қалалық әкімдігінің 2013 жылғы 31 қаңтардағы № 47 шешімімен.</w:t>
      </w:r>
    </w:p>
    <w:p>
      <w:pPr>
        <w:spacing w:after="0"/>
        <w:ind w:left="0"/>
        <w:jc w:val="both"/>
      </w:pPr>
      <w:bookmarkStart w:name="z1" w:id="0"/>
      <w:r>
        <w:rPr>
          <w:rFonts w:ascii="Times New Roman"/>
          <w:b w:val="false"/>
          <w:i w:val="false"/>
          <w:color w:val="ff0000"/>
          <w:sz w:val="28"/>
        </w:rPr>
        <w:t>
      Ескерту. Күші жойылды - Атырау қалалық әкімдігінің 2013.01.31 № 47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1 тармағы </w:t>
      </w:r>
      <w:r>
        <w:rPr>
          <w:rFonts w:ascii="Times New Roman"/>
          <w:b w:val="false"/>
          <w:i w:val="false"/>
          <w:color w:val="000000"/>
          <w:sz w:val="28"/>
        </w:rPr>
        <w:t>14) тармақшасына</w:t>
      </w:r>
      <w:r>
        <w:rPr>
          <w:rFonts w:ascii="Times New Roman"/>
          <w:b w:val="false"/>
          <w:i w:val="false"/>
          <w:color w:val="000000"/>
          <w:sz w:val="28"/>
        </w:rPr>
        <w:t>, Қазақстан Республикасының 1995 жылғы 28 сәуірдегі "Ұлы Отан соғысының қатысушылары мен мүгедектерiне және соларға теңестiрiлген адамдарға берiлетiн жеңiлдiктер мен оларды әлеуметтiк қорғау туралы" Заңының </w:t>
      </w:r>
      <w:r>
        <w:rPr>
          <w:rFonts w:ascii="Times New Roman"/>
          <w:b w:val="false"/>
          <w:i w:val="false"/>
          <w:color w:val="000000"/>
          <w:sz w:val="28"/>
        </w:rPr>
        <w:t>20 бабына</w:t>
      </w:r>
      <w:r>
        <w:rPr>
          <w:rFonts w:ascii="Times New Roman"/>
          <w:b w:val="false"/>
          <w:i w:val="false"/>
          <w:color w:val="000000"/>
          <w:sz w:val="28"/>
        </w:rPr>
        <w:t xml:space="preserve"> және Атырау қалалық мәслихатының 2011 жылғы 13 желтоқсандағы № 316 "2012-2014 жылдарға арналған қалалық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қалалық әкімдік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Келесі санаттағы азаматтарға 3 158 (үш мың бір жүз елу сегіз) теңге мөлшерінде ай сайынғы материалдық көмек көрсетілсін:</w:t>
      </w:r>
      <w:r>
        <w:br/>
      </w:r>
      <w:r>
        <w:rPr>
          <w:rFonts w:ascii="Times New Roman"/>
          <w:b w:val="false"/>
          <w:i w:val="false"/>
          <w:color w:val="000000"/>
          <w:sz w:val="28"/>
        </w:rPr>
        <w:t>
      1) Ұлы Отан соғысының қатысушылары мен мүгедектеріне;</w:t>
      </w:r>
      <w:r>
        <w:br/>
      </w:r>
      <w:r>
        <w:rPr>
          <w:rFonts w:ascii="Times New Roman"/>
          <w:b w:val="false"/>
          <w:i w:val="false"/>
          <w:color w:val="000000"/>
          <w:sz w:val="28"/>
        </w:rPr>
        <w:t>
      2) басқа мемлекеттердiң аумақтарындағы ұрыс қимылдарына қатысушыларға, атап айтқанда:</w:t>
      </w:r>
      <w:r>
        <w:br/>
      </w:r>
      <w:r>
        <w:rPr>
          <w:rFonts w:ascii="Times New Roman"/>
          <w:b w:val="false"/>
          <w:i w:val="false"/>
          <w:color w:val="000000"/>
          <w:sz w:val="28"/>
        </w:rPr>
        <w:t>
      жаттығу жиындарына шақырылып, ұрыс қимылдары жүрiп жатқан кезде Ауғанстанға жiберiлген әскери мiндеттiлерге, ұрыс қимылдары жүрiп жатқан осы елге жүк жеткiзу үшiн Ауғанстанға жiберiлген автомобиль батальондарының әскери қызметшiлерiне, бұрынғы КСР Одағының аумағынан Ауғанстанға жауынгерлiк тапсырмаларды орындау үшiн ұшулар жасаған ұшу құрамының әскери қызметшiлерiне,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медальдарымен наградталған жұмысшылар мен қызметшілерге;</w:t>
      </w:r>
      <w:r>
        <w:br/>
      </w:r>
      <w:r>
        <w:rPr>
          <w:rFonts w:ascii="Times New Roman"/>
          <w:b w:val="false"/>
          <w:i w:val="false"/>
          <w:color w:val="000000"/>
          <w:sz w:val="28"/>
        </w:rPr>
        <w:t>
      3) Ұлы Отан соғысы жылдарында қаза тапқан әскери қызметшілердің қайталап некеге отырмаған зайыптарына (жұбайларына).</w:t>
      </w:r>
      <w:r>
        <w:br/>
      </w:r>
      <w:r>
        <w:rPr>
          <w:rFonts w:ascii="Times New Roman"/>
          <w:b w:val="false"/>
          <w:i w:val="false"/>
          <w:color w:val="000000"/>
          <w:sz w:val="28"/>
        </w:rPr>
        <w:t>
</w:t>
      </w:r>
      <w:r>
        <w:rPr>
          <w:rFonts w:ascii="Times New Roman"/>
          <w:b w:val="false"/>
          <w:i w:val="false"/>
          <w:color w:val="000000"/>
          <w:sz w:val="28"/>
        </w:rPr>
        <w:t>
      2. Әлеуметтік көмекті төлеу жөніндегі уәкілетті орган болып "Атырау қалалық жұмыспен қамту және әлеуметтік бағдарламалар бөлімі" мемлекеттік мекемесі белгіленсін.</w:t>
      </w:r>
      <w:r>
        <w:br/>
      </w:r>
      <w:r>
        <w:rPr>
          <w:rFonts w:ascii="Times New Roman"/>
          <w:b w:val="false"/>
          <w:i w:val="false"/>
          <w:color w:val="000000"/>
          <w:sz w:val="28"/>
        </w:rPr>
        <w:t>
</w:t>
      </w:r>
      <w:r>
        <w:rPr>
          <w:rFonts w:ascii="Times New Roman"/>
          <w:b w:val="false"/>
          <w:i w:val="false"/>
          <w:color w:val="000000"/>
          <w:sz w:val="28"/>
        </w:rPr>
        <w:t>
      3. Қала әкімі аппаратының ақпараттық технологиялар және мемлекеттік қызмет көрсетуді бақылау бөлімі осы қаулының Атырау қалалық әкімдігінің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қала әкімінің орынбасары А. Қарабаеваға жүктелсін.</w:t>
      </w:r>
      <w:r>
        <w:br/>
      </w: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күннен бастап күшіне еніп, алғаш ресми жарияланғаннан кейін күнтізбелік он күн өткен соң қолданысқа енгізіледі және 2012 жылдың 1 қаңтарынан туындаған құқықтық қатынастарға таралады.</w:t>
      </w:r>
    </w:p>
    <w:bookmarkEnd w:id="1"/>
    <w:p>
      <w:pPr>
        <w:spacing w:after="0"/>
        <w:ind w:left="0"/>
        <w:jc w:val="both"/>
      </w:pPr>
      <w:r>
        <w:rPr>
          <w:rFonts w:ascii="Times New Roman"/>
          <w:b w:val="false"/>
          <w:i/>
          <w:color w:val="000000"/>
          <w:sz w:val="28"/>
        </w:rPr>
        <w:t>      Қала әкімі                                 А. Керімов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