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e610d" w14:textId="69e61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әкімдігінің 2012 жылғы 16 шілдедегі № 1242 қаулысы. Атырау облысының Әділет департаментінде 2012 жылғы 25 шілдеде № 4-1-168 тіркелді. Күші жойылды - Атырау қалалық әкімдігінің 2013 жылғы 12 ақпандағы № 91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қалалық әкімдігінің 2013.02.12 № 91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1 тармағы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1995 жылғы 28 сәуірдегі "Ұлы Отан соғысының қатысушылары мен мүгедектерiне және соларға теңестiрiлген адамдарға берiлетiн жеңiлдiктер мен оларды әлеуметтiк қорғау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Атырау қалалық мәслихатының 2011 жылғы 13 желтоқсандағы № 316 "2012-2014 жылдарға арналған қала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әкімдік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Ұлы Отан соғысы жылдарында тылдағы қажырлы еңбегі және мінсіз әскери қызметі үшін бұрынғы КСР Одағының ордендерімен және медальдарымен наградталған адамдарға ай сайын 2000 (екі мың) теңге мөлшерінде әлеуметтік көмек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Қала әкімі аппаратының ақпараттық технологиялар және мемлекеттік қызмет көрсетуді бақылау бөлімі осы қаулының Атырау қалалық әкімдігінің интернет-ресурсында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А. Қарабаеваға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еніп, алғаш ресми жарияланған күннен кейін күнтізбелік он күн өткен соң қолданысқа енгізіледі және 2012 жылдың 1 қаңтарынан бастап туындаған құқықтық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А. Керімов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