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0ec3" w14:textId="ea20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13 желтоқсандағы № 316 "2012-2014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2012 жылғы 18 шілдедегі № 50 шешімі. Атырау облысының Әділет департаментінде 2012 жылғы 20 тамызда № 4-1-169 тіркелді. Күші жойылды - Атырау қалалық мәслихатының 2013 жылғы 26 сәуірдегі № 120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қалалық мәслихатының 2013.04.26 № 120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2011 жылғы 13 желтоқсандағы № 316 "2012-2014 жылдарға арналған қала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4-1-152 рет санымен тіркелген, 2012 жылғы 19 қаңтарда "Атырау" газетінде № 7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"70 356 367" цифрасы "66 214 091" цифрасымен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"71 701 816" цифрасы "67 559 540" цифрасымен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 экономика, кәсіпкерлікті дамыту, индустрия, сауда, салық және бюджет мәселелері жөніндегі тұрақты комиссияның төрағасына жүктелсiн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Атырау облысының Әдiлет департаментiнде мемлекеттiк тiркелген күнiнен бастап күшiне енедi және 2012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Б. Қазиманов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"2012-2014 жылдарға арналған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 бюджеті туралы"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18 шілдедегі №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 бюджеті туралы"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желтоқсандағы № 316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692"/>
        <w:gridCol w:w="692"/>
        <w:gridCol w:w="9632"/>
        <w:gridCol w:w="2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мың.теңге</w:t>
            </w:r>
          </w:p>
        </w:tc>
      </w:tr>
      <w:tr>
        <w:trPr>
          <w:trHeight w:val="75" w:hRule="atLeast"/>
        </w:trPr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66 214 091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47 526 515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13 177 866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13 177 866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25 992 092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25 992 092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4 110 549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3 077 479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373 415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659 462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3 808 899</w:t>
            </w:r>
          </w:p>
        </w:tc>
      </w:tr>
      <w:tr>
        <w:trPr>
          <w:trHeight w:val="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3 350 687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240 597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436 729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436 729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458 340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63 221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56 759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2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64 995</w:t>
            </w:r>
          </w:p>
        </w:tc>
      </w:tr>
      <w:tr>
        <w:trPr>
          <w:trHeight w:val="12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330 105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330 105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3 525 428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233 522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233 522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3 291 906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3 291 906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14 703 808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14 703 808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14 703 808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739"/>
        <w:gridCol w:w="717"/>
        <w:gridCol w:w="910"/>
        <w:gridCol w:w="8698"/>
        <w:gridCol w:w="2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мың.теңге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67 559 540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374 165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292 222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15 611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15 437</w:t>
            </w:r>
          </w:p>
        </w:tc>
      </w:tr>
      <w:tr>
        <w:trPr>
          <w:trHeight w:val="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167 589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159 251</w:t>
            </w:r>
          </w:p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109 022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104 022</w:t>
            </w:r>
          </w:p>
        </w:tc>
      </w:tr>
      <w:tr>
        <w:trPr>
          <w:trHeight w:val="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60 868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60 868</w:t>
            </w:r>
          </w:p>
        </w:tc>
      </w:tr>
      <w:tr>
        <w:trPr>
          <w:trHeight w:val="9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20 760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139 600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139 600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139 600</w:t>
            </w:r>
          </w:p>
        </w:tc>
      </w:tr>
      <w:tr>
        <w:trPr>
          <w:trHeight w:val="1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9 434 578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2 374 545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2 357 133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2 338 333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1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6 356 980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6 356 980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5 913 375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310 126</w:t>
            </w:r>
          </w:p>
        </w:tc>
      </w:tr>
      <w:tr>
        <w:trPr>
          <w:trHeight w:val="7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126 173</w:t>
            </w:r>
          </w:p>
        </w:tc>
      </w:tr>
      <w:tr>
        <w:trPr>
          <w:trHeight w:val="1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703 053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131 885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19 961</w:t>
            </w:r>
          </w:p>
        </w:tc>
      </w:tr>
      <w:tr>
        <w:trPr>
          <w:trHeight w:val="9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1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46 916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қамтумен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4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571 168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571 168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583 600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526 580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526 580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138 134</w:t>
            </w:r>
          </w:p>
        </w:tc>
      </w:tr>
      <w:tr>
        <w:trPr>
          <w:trHeight w:val="13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15 217</w:t>
            </w:r>
          </w:p>
        </w:tc>
      </w:tr>
      <w:tr>
        <w:trPr>
          <w:trHeight w:val="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39 288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152 294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39 339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12 248</w:t>
            </w:r>
          </w:p>
        </w:tc>
      </w:tr>
      <w:tr>
        <w:trPr>
          <w:trHeight w:val="11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51 765</w:t>
            </w:r>
          </w:p>
        </w:tc>
      </w:tr>
      <w:tr>
        <w:trPr>
          <w:trHeight w:val="1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22 356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57 020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57 020</w:t>
            </w:r>
          </w:p>
        </w:tc>
      </w:tr>
      <w:tr>
        <w:trPr>
          <w:trHeight w:val="10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50 559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1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22 004 906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14 429 731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114 559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19 109</w:t>
            </w:r>
          </w:p>
        </w:tc>
      </w:tr>
      <w:tr>
        <w:trPr>
          <w:trHeight w:val="1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14 315 172</w:t>
            </w:r>
          </w:p>
        </w:tc>
      </w:tr>
      <w:tr>
        <w:trPr>
          <w:trHeight w:val="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6 470 552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5 976 440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767 380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екінші бағыты шеңберінде жетіспейтін инженерлік-коммуникациялық инфрақұрылымды дамыту мен жайластыруға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2 368 707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738 305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694 305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1 630 402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1 630 402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5 206 468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21 538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21 538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5 136 525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441 095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895 508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4 139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3 795 783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48 405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48 405</w:t>
            </w:r>
          </w:p>
        </w:tc>
      </w:tr>
      <w:tr>
        <w:trPr>
          <w:trHeight w:val="1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486 959</w:t>
            </w:r>
          </w:p>
        </w:tc>
      </w:tr>
      <w:tr>
        <w:trPr>
          <w:trHeight w:val="1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235 116</w:t>
            </w:r>
          </w:p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235 116</w:t>
            </w:r>
          </w:p>
        </w:tc>
      </w:tr>
      <w:tr>
        <w:trPr>
          <w:trHeight w:val="1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235 116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104 709</w:t>
            </w:r>
          </w:p>
        </w:tc>
      </w:tr>
      <w:tr>
        <w:trPr>
          <w:trHeight w:val="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80 145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80 145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80 145</w:t>
            </w:r>
          </w:p>
        </w:tc>
      </w:tr>
      <w:tr>
        <w:trPr>
          <w:trHeight w:val="4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30 368</w:t>
            </w:r>
          </w:p>
        </w:tc>
      </w:tr>
      <w:tr>
        <w:trPr>
          <w:trHeight w:val="1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</w:t>
            </w:r>
          </w:p>
        </w:tc>
      </w:tr>
      <w:tr>
        <w:trPr>
          <w:trHeight w:val="1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</w:t>
            </w:r>
          </w:p>
        </w:tc>
      </w:tr>
      <w:tr>
        <w:trPr>
          <w:trHeight w:val="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374 416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374 416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374 416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374 416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</w:t>
            </w:r>
          </w:p>
        </w:tc>
      </w:tr>
      <w:tr>
        <w:trPr>
          <w:trHeight w:val="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1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39 986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17 986</w:t>
            </w:r>
          </w:p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36 782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36 782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19 206</w:t>
            </w:r>
          </w:p>
        </w:tc>
      </w:tr>
      <w:tr>
        <w:trPr>
          <w:trHeight w:val="1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6 433 855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6 433 855</w:t>
            </w:r>
          </w:p>
        </w:tc>
      </w:tr>
      <w:tr>
        <w:trPr>
          <w:trHeight w:val="1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6 433 855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6 433 855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720 366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1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707 836</w:t>
            </w:r>
          </w:p>
        </w:tc>
      </w:tr>
      <w:tr>
        <w:trPr>
          <w:trHeight w:val="7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707 836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97 586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110 250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1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4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26 877 316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700"/>
        <w:gridCol w:w="700"/>
        <w:gridCol w:w="888"/>
        <w:gridCol w:w="576"/>
        <w:gridCol w:w="8101"/>
        <w:gridCol w:w="2303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мың.теңге</w:t>
            </w:r>
          </w:p>
        </w:tc>
      </w:tr>
      <w:tr>
        <w:trPr>
          <w:trHeight w:val="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8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714"/>
        <w:gridCol w:w="714"/>
        <w:gridCol w:w="905"/>
        <w:gridCol w:w="8637"/>
        <w:gridCol w:w="2287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мың.теңге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-1 375 449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1 375 449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722"/>
        <w:gridCol w:w="722"/>
        <w:gridCol w:w="722"/>
        <w:gridCol w:w="744"/>
        <w:gridCol w:w="8028"/>
        <w:gridCol w:w="231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мың.теңге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714"/>
        <w:gridCol w:w="714"/>
        <w:gridCol w:w="714"/>
        <w:gridCol w:w="8828"/>
        <w:gridCol w:w="2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мың.теңге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басындағы бюджеттік қаржының еркін қозғалысы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басындағы бюджеттік қаржының еркін қозғалысы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басындағы бюджет қаражатының бос қалдықтары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