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5bed" w14:textId="2ce5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әкімдігінің 2012 жылғы 27 сәуірдегі № 598 "2012 жылдың сәуір-маусымында және қазан-желтоқсанында азаматтарды әскери қызметке 
шақыруды ұйымдастыру және қамтамасыз ету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әкімдігінің 2012 жылғы 19 қарашадағы № 1823 қаулысы. Атырау облысының Әділет департаментінде 2012 жылғы 27 қарашада № 2646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қалалық әкімдік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қалалық әкімдігінің 2012 жылғы 27 сәуірдегі № 598 "2012 жылдың сәуір-маусымында және қазан-желтоқсанында азаматтарды әскери қызметке шақыруды ұйымдастыру және қамтамасыз ету туралы" (нормативтік құқықтық актілерді мемлекеттік тіркеу тізілімінде 4-1-161 болып тіркеліп, 2012 жылдың 12 мамырында облыстық "Атырау" газетінің № 53 (19437)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 2 тармағымен бекітілген әскери қызметке шақыруды жүргізу жөніндегі қалалық шақыру комиссиясының (бұдан әрі - Комиссия) құрамына (қосымшаға сәйкес):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қалалық қорғаныс істері жөніндегі басқарманың бастығы Сейткерим Сапарбайұлы Арапбаев;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ішкі істер басқармасы бастығының орынбасары Әлібек Үмбетұлы Қайыров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құрамынан: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Диас Сирдашевич Хевизов және Жанболат Әділгерейұлы Қайралапов шығарылсын, әрі қарай мәтін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 әкімі аппараты осы қаулының Атырау қалалық әкімдігінің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А.С. Қарабаеваға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еніп, алғаш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Айдарбеков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 әкімдіктің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қарашадағы № 1823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Әскери қызметке шақыруды жүргізу жөніндегі қалалық шақыру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Айжан Сарсенқызы - қала әкімінің орынбасары, комиссия төрайымы;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Арапбаев Сейткерим - қалалық қорғаныс істері жөніндегі басқарманың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Сапарбайұлы          бастығы, комиссия төрайымының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Әлібек Үмбетұлы    - қалалық ішкі істер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Қайыров              орынбасары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Құлғалиева Гүлнәр  - № 2 қалалық емхананың бас дәрігерінің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Хасанғалиқызы        орынбасары, қалалық дәрігерлік комиссияның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төрайымы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Қалжан Төлеуқызы Дүйсалиева - медбике, комиссия хатшысы.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