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e131" w14:textId="7c3e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Жылой ауданы бойынша 2012 жылғы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2012 жылғы 30 қаңтардағы № 1-8 шешімі. Атырау облыстық Әділет департаментінде 2012 жылғы 20 ақпанда № 4-2-166 тіркелді. Күші жойылды - Жылыой аудандық мәслихатының 2013 жылғы 07 ақпандағы № 10-12 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Жылыой аудандық мәслихатының 2013.02.07 № 10-12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 (Салық кодексі)"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мәслихаттың 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Жылыой ауданы бойынша 2012 жылға тіркелген салық 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2010 жылғы 7 желтоқсандағы № 24-4 "Жылыой ауданы бойынша 2011 жылға тіркелген салық ставкалары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саны № 4-2-149, 2011 жылғы 31 наурызда № 14 "Кең Жылой" газетiнде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Ү. Жақашев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М. Кенғанов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қаңтардағы № 1-8 "Жылыой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2012 жылға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ставкаларын белгілеу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617"/>
        <w:gridCol w:w="3704"/>
        <w:gridCol w:w="3074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және ең жоғары мөлшері (айлық есептік көрсеткіш)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 2012 жыл үшін (айлық есептік көрсеткіш)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үшiн пайдаланылатын дербес компьютер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Айлық есептік көрсеткіш Қазақстан Республикасының 2011 жылғы 24 қарашадағы "2012-2014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