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ec1b" w14:textId="f93e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жылғы 12 желтоқсандағы № 31-3 "2012-2014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2012 жылғы 30 қаңтардағы № 1-5 шешімі. Атырау облыстық Әділет департаментінде 2012 жылғы 01 наурызда № 4-2-168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2012-2014 жылдарға арналған аудан бюджетін нақтылау туралы ұсынысын қарап, аудандық мәслихаттың I сессиясы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12 желтоқсандағы № 31-3 "2012-2014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4-2-165 рет санымен тіркелген, 2012 жылғы 9 ақпандағы № 6 "Кең Жылой"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"12 489 992" деген сандар "12 631 816"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"902 813" деген сандар "907 263" деген сандармен ауыстырылсын; "12 489 992" деген сандар "12 656 271"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деген жолдағы "-0" деген сан "- 24 455"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деген жолдағы "0" деген сан "24 455"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деген жолдағы "0" деген сан " 24 455"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"35 968" деген сандар "31 418 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"350 850" деген сандар "359 850 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бюджет есебінен 2011-2012 оқу жылына жоғарғы және орта оқу орындарында оқып жатырған студенттердің оқу ақысының берешегін төлеуге- 8 472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 мүгедектері мен қатысушыларына, Ұлы Отан соғысы мүгедектері мен қатысушыларына теңестірілген адамдарға бір жолғы жәрдемақы төлеуге - 1 795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Жетім, жартылай жетім балаларды тұрғын үймен қамтамасыз етуге – 14 000 мың теңге қаражат қаралғаны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 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 сессиясының төрағасы:                    Ү. Жақашев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М. Кенғанов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маслихаттың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1-5 шешіміне 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31-3 шешіміне 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нақтыланған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90"/>
        <w:gridCol w:w="887"/>
        <w:gridCol w:w="1"/>
        <w:gridCol w:w="9389"/>
        <w:gridCol w:w="210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12631816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11628254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800703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800703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10087107</w:t>
            </w:r>
          </w:p>
        </w:tc>
      </w:tr>
      <w:tr>
        <w:trPr>
          <w:trHeight w:val="1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9843898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Біріңғай жер салығы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93999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бергені үшін алынатын мiндеттi төлемдер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67109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67109</w:t>
            </w:r>
          </w:p>
        </w:tc>
      </w:tr>
      <w:tr>
        <w:trPr>
          <w:trHeight w:val="1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түсiмдері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907 263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жоғарғы тұрған органдарынан түсетiн трансферттер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907 263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907 263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707"/>
        <w:gridCol w:w="728"/>
        <w:gridCol w:w="9875"/>
        <w:gridCol w:w="201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12656271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213270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</w:p>
        </w:tc>
      </w:tr>
      <w:tr>
        <w:trPr>
          <w:trHeight w:val="1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  (селолық) округ әкiмiнің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105774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бюджеттiк жоспарлау және кәсіпкерлік бөлiмi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басқармасының экономикалық саясатты, мемлекеттік жоспарлау, бюджеттің атқарылуы, коммуналдық меншікті басқару, кәсіпкерлікті және өнеркәсіпті дамыту жүйесін қалыптастыру және дамыту саласында мемлекеттік саясатты іске асыру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2583048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414807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2084489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1932570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1144585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939544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 жүйелерін қолдануды ұйымдастыру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813565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инфрақұрылында дамыту, орналастыру және(немесе) сатып алу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1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</w:t>
            </w:r>
          </w:p>
        </w:tc>
      </w:tr>
      <w:tr>
        <w:trPr>
          <w:trHeight w:val="1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бөлiмi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бөлiмi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бюджеттiк жоспарлау және кәсіпкерлік бөлiмi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1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бөлiмi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зкономикалық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8270006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8270006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трансферттерді қайтару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алулар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8259794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811"/>
        <w:gridCol w:w="810"/>
        <w:gridCol w:w="9504"/>
        <w:gridCol w:w="204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-24 455</w:t>
            </w:r>
          </w:p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маслихаттың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1-5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31-3 шешіміне 4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аудандық маңызы бар қаланың, кенттің, ауылдың (селоның), ауылдық (селолық) округтің әкiмi аппаратын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8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5571"/>
        <w:gridCol w:w="1710"/>
        <w:gridCol w:w="1703"/>
        <w:gridCol w:w="1704"/>
        <w:gridCol w:w="1779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Құлсары қаласы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Қосшағыл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Жаңа-Қаратон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Ақкиізтоғай</w:t>
            </w:r>
          </w:p>
        </w:tc>
      </w:tr>
      <w:tr>
        <w:trPr>
          <w:trHeight w:val="8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ауылдың (селоның), селолық округтің әкімі аппаратының қызметін қамтамасыз ету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ұйымдарының тәрбиешілеріне біліктілік санаты үшін қосымша ақының мөлшерін ұлғайту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573330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5572"/>
        <w:gridCol w:w="1703"/>
        <w:gridCol w:w="1703"/>
        <w:gridCol w:w="1703"/>
        <w:gridCol w:w="1786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Қара-арна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селолық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Майкөмген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8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ауылдың (селоның), селолық округтің әкімі аппаратының қызметін қамтамасыз ету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105774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411807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ұйымдарының тәрбиешілеріне біліктілік санаты үшін қосымша ақының мөлшерін ұлғайту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49034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68397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31070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