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d3b1d" w14:textId="2ad3b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ауданы бойынша жастар практикасынан өту үшін жұмыс орындарын ұйымдастыратын жұмыс берушілердің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әкімдігінің 2012 жылғы 2 сәуірдегі № 96 қаулысы. Атырау облыстық Әділет департаментінде 2012 жылғы 4 сәуірде № 4-2-171 тіркелді. Күші жойылды - Жылыой ауданы әкімдігінің 2012 жылғы 30 мамырдағы № 171 қаулысымен.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Жылыой ауданы әкімдігінің 2012.05.30 № 171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27 тамыздағы № </w:t>
      </w:r>
      <w:r>
        <w:rPr>
          <w:rFonts w:ascii="Times New Roman"/>
          <w:b w:val="false"/>
          <w:i w:val="false"/>
          <w:color w:val="000000"/>
          <w:sz w:val="28"/>
        </w:rPr>
        <w:t>972</w:t>
      </w:r>
      <w:r>
        <w:rPr>
          <w:rFonts w:ascii="Times New Roman"/>
          <w:b w:val="false"/>
          <w:i w:val="false"/>
          <w:color w:val="000000"/>
          <w:sz w:val="28"/>
        </w:rPr>
        <w:t xml:space="preserve"> "Халықты жұмыспен қамту туралы" Қазақстан Республикасының 2001 жылғы 23 қаңтардағы Заңын іске асыру жөніндегі шаралар туралы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пен толықтырулар енгізу туралы" қаулысына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Жылыой ауданы бойынша жастар практикасынан өту үшін жұмыс орындарын ұйымдастыратын жұмыс берушілердің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Жылыой аудандық әкімдігінің 2012 жылғы 12 наурыздағы № 78 Жылыой ауданы бойынша "жастар практикасынан өту үшін жұмыс орындарын ұйымдастыратын жұмыс берушілердің тізбесін бекіту туралы" қаулысы жойылсын.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 Осы қаулының орындалуын бақылау аудан әкімінің орынбасары І. Елтезеровке жүктелсін.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алғаш ресми жарияланғаннан кейін күнтізбелік он күн өткен соң 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Р. Нұғманов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"Ақберен" өңдірістік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кәсіпорын директоры                        А. Аймакова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02 cәуір 2012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"Атырау-Сауда"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шектеулі серіктестігі директоры            А. Балжігітов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cәуір 2012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Жеке кәсіпкер "Сисенбердиев А.Ж"           А. Сисенбердиев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cәуір 2012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Жеке кәсіпкер "Хабдешева Р.К"              Р. Хабдешева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cәуір 2012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"Жылыой Тазалық"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шектеулі серіктестігі директоры            Б. Абдрахманов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cәуір 2012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"Интер Таско"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серіктестігі директоры                     А. Сисенов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cәуір 2012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"НефтеГаз-Дем" жинақтаулы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зейнетақы қоры директоры                   Г. Алдашбаева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cәуір 2012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"Қарашүңгіл"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серіктестігі директоры                     М. Балжігітов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cәуір 2012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"Тенгизавтокөлік"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шектеулі серіктестігі директоры            Қ. Мамбетов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cәуір 2012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"ТеООР"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серіктестігі директоры                     Қ. Әбдіғали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cәуір 2012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"Наурыз Контракт"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шектеулі серіктестігі директоры            Г. Абдрахманова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cәуір 2012 ж.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Жылыой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02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96 қаулысымен бекітілген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Жылыой ауданы бойынша жастар практикасынан өту үшін жұмыс орындарын ұйымдастыратын жұмыс берушілердің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3964"/>
        <w:gridCol w:w="1914"/>
        <w:gridCol w:w="2427"/>
        <w:gridCol w:w="1850"/>
        <w:gridCol w:w="2919"/>
      </w:tblGrid>
      <w:tr>
        <w:trPr>
          <w:trHeight w:val="4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 жұмыс орындарының саны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жалақы мөлшері, теңге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практикасының ай ұзақтығы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"Жылыой ауданы әкімінің аппараты" мемлекеттік мекемесі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маманы Заңгер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"Жылыой ауданы қаржы бөлімі" мемлекеттік мекемесі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"Жылыой ауданы ішкі саясат бөлімі" мемлекеттік мекемесі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маманы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"Жылыой ауданы экономика және бюджеттік жоспарлау бөлімі" мемлекеттік мекемесі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"Жылыой ауданы жұмыспен қамту және әлеуметтік бағдарламалар бөлімі" мемлекеттік мекемесі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"Жылыой ауданы ауыл шаруашылығы бөлімі" мемлекеттік мекемесі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"Жылыой ауданы құрылыс, сәулет және қала құрылысы бөлімі" мемлекеттік мекемесі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"Жылыой ауданы жер қатынастары бөлімі" мемлекеттік мекемесі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Геодезист Ақпараттық жүйелер маманы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"Жылыой ауданы мәдениет және тілдерді дамыту бөлімі" мемлекеттік мекемесі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"Жылыой ауданы білім, дене шынықтыру және спорт бөлімі" мемлекеттік мекемесі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маманы Есепші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4020"/>
        <w:gridCol w:w="1909"/>
        <w:gridCol w:w="2491"/>
        <w:gridCol w:w="1823"/>
        <w:gridCol w:w="2967"/>
      </w:tblGrid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"Жылыой ауданы аудандық маңызы бар Құлсары қаласы әкімі аппараты" мемлекеттік мекемесі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"Жылыой ауданы Ақкиізтоғай селолық округі әкімі аппараты" мемлекеттік мекемесі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Есепші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"Жылыой ауданы Жаңа Қаратон поселкесі әкімі аппараты" мемлекеттік мекемесі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"Жылыой ауданы Қара-Арна селолық округі әкімі аппараты" мемлекеттік мекемесі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маманы Экономист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"Жылыой ауданы Жем селолық округі әкімі аппараты" мемлекеттік мекемесі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маманы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"Жылыой ауданы Майкөмген селолық округі әкімі аппараты" мемлекеттік мекемесі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 Ақпараттық жүйелер маманы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"Жылыой ауданы Қосшағыл селолық округі әкімі аппараты" мемлекеттік мекемесі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маманы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"Ақберен" Өндірістік кәсіпорын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"Атырау–Сауда" жауапкершілігі шектеулі серіктестігі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Жеке кәсіпкер "Сисенбердиев А.Ж"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Жеке кәсіпкер "Хабдешева Р.К"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"Жылыой Тазалық" жауапкершілігі шектеулі серіктестігі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"Интер Таско" жауапкершілігі шектеулі серіктестігі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"НефтеГаз-Дем" жинақтаулы зейнетақы қоры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"Карашүңгіл" жауапкершілігі шектеулі серіктестігі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4047"/>
        <w:gridCol w:w="1891"/>
        <w:gridCol w:w="2489"/>
        <w:gridCol w:w="1806"/>
        <w:gridCol w:w="2982"/>
      </w:tblGrid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"Тенгизавтокөлік" жауапкершілігі шектеулі серіктестігі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Қаржыгер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"ТеООР" жауапкершілігі шектеулі серіктестігі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"Наурыз Контракт" жауапкершілігі шектеулі серіктестігі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