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2f181" w14:textId="532f1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жылдың сәуір-маусымында және қазан-желтоқсанында азаматтарды 
әскери қызметке шақыруды ұйымдастыру және қамтамасыз 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Жылыой ауданы әкімдігінің 2012 жылғы 10 мамырдағы № 152 қаулысы. Атырау облысының Әділет департаментінде 2012 жылғы 15 маусымда № 4-2-175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 бабы 1 тармағының </w:t>
      </w:r>
      <w:r>
        <w:rPr>
          <w:rFonts w:ascii="Times New Roman"/>
          <w:b w:val="false"/>
          <w:i w:val="false"/>
          <w:color w:val="000000"/>
          <w:sz w:val="28"/>
        </w:rPr>
        <w:t>8) 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37 бабын басшылыққа алып, 2012 жылғы 16 ақпандағы "Әскери қызмет және әскери қызметшілердің мәртебесі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28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Президентінің 2012 жылғы 1 наурыздағы № 274 "Әскери қызметтің белгіленген мерзімін өткерген мерзімді әскери қызметтегі әскери қызметшілерді запасқа шығару және Қазақстан Республикасының азаматтарын 2012 жылдың сәуір-маусымында және қазан-желтоқсанында мерзімді әскери қызметке кезекті шақыру туралы" </w:t>
      </w:r>
      <w:r>
        <w:rPr>
          <w:rFonts w:ascii="Times New Roman"/>
          <w:b w:val="false"/>
          <w:i w:val="false"/>
          <w:color w:val="000000"/>
          <w:sz w:val="28"/>
        </w:rPr>
        <w:t>Жарлығын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2012 жылғы 12 наурыздағы № 326 "Белгіленген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2012 жылдың сәуір-маусымында және қазан-желтоқсанында кезекті мерзімді әскери қызметке шақыру туралы" Қазақстан Республикасы Президентінің 2012 жылғы 1 наурыздағы № 274 Жарлығын іске асыру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жүзеге асыру мақсатында, аудандық әкімдік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2012 жылдың сәуір-маусымында және қазан-желтоқсанында он сегіз жастан жиырма жеті жасқа дейінгі әскери қызметке шақырудан босатылу немесе кейінге қалдыру құқығынан айырылған азаматтарды Қазақстан Республикасының Қарулы Күштерін қажетті мөлшерде жабдықтау үшін әскери қызметке шақыру жүргізілсін.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№ 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әскери қызметке шақыруды жүргізу жөніндегі аудандық шақыру комиссиясының құрамы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№ 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азаматтарды әскери қызметке шақыруды өткізу кестесі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орындалуына бақылау жасау аудан әкімінің орынбасары І. Елтезеровке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Әділет органдарында мемлекеттік тіркелген күннен бастап күшіне еніп, алғаш ресми жарияланған күннен кейін күнтізбелік он күн өткен соң қолданысқа енгізіледі және 2012 жылдың 2 мамырынан туындайтын құқықтық қатынастарға таралады.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Р. Нұғманов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Келісілді: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Жылыой ауданының қорғаныс істері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жөніндегі бөлім бастығы (келісім бойынша)  Д. Тілеуов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мамыр 2012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Жылыой ауданының ішкі істер бөлімінің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бастығы (келісім бойынша)                  Н. Оразбаев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мамыр 2012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Жылыой аудандық орталық ауруханасының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 дәрігері (келісім бойынша)             Т. Қыдырбаев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мамыр 2012 ж.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Жылыой ауданы әкімдігінің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10 мамырдағы № 152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қаулысымен бекітілген қосымша № 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Әскери қызметке шақыруды жүргізу жөніндегі аудандық шақыру комиссиясының құрамы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Ізбасар Елтезеров - Жылыой ауданы әкімінің орынбасары, комиссияБекболатұлы         төрағасы;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Достан Тілеуов    - Жылыой ауданының қорғаныс істері жөніндегі бөлімҚұбашұлы            бастығы, комиссия төрағасының орынбасары;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Комиссия мүшелері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Азат Минтаев      - Жылыой ауданының ішкі істер бөлімі бастығының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Спатайұлы           орынбасары (келісім бойынша);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Фариза Есіркепқызы - Жылыой аудандық орталық ауруханасының бас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Киікбаева           дәрігерінің орынбасары, медициналық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комиссиясының төрағасы (келісім бойынша);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Аслима Қуанышқызы - Медбике, комиссия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Танкибаева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Жылыой ауданы әкімдігінің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10 мамырдағы № 152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қаулысымен бекітілген қосымша № 2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Азаматтарды әскери қызметке шақыруды өткізу кестесі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5769"/>
        <w:gridCol w:w="7317"/>
      </w:tblGrid>
      <w:tr>
        <w:trPr>
          <w:trHeight w:val="225" w:hRule="atLeast"/>
        </w:trPr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5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Поселкелiк, селолық аймақтардың атаулары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Комиссиядан өту күндерi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мамыр-маусым, қазан–желтоқсан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Ақкиізтоғай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мамыр-маусым, қазан–желтоқсан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Жаңа-Қаратон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мамыр-маусым, қазан–желтоқсан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мамыр-маусым, қазан–желтоқсан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Қара-арна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мамыр-маусым, қазан–желтоқсан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Қосшағыл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мамыр-маусым, қазан–желтоқсан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Құлсары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мамыр-маусым, қазан–желтоқсан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Майкөмген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мамыр-маусым, қазан–желтоқсан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