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4cba" w14:textId="f194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12 желтоқсандағы № 31-3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2012 жылғы 5 желтоқсандағы № 8-1 шешімі. Атырау облысының Әділет департаментінде 2012 жылғы 11 желтоқсанда № 2652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 бюджетін нақтылау туралы ұсынысын қарап, аудандық мәслихаттың кезектен тыс VІІI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12 желтоқсандағы № 31-3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4-2-165 рет санымен тіркелген, 2012 жылғы 9 ақпандағы № 6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"12 856 338" деген сандар "12 533 717"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"12 880 793" деген сандар "12 558 172"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14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471 067 000 "Ведомствалық бағыныстағы мемлекеттік мекемелердің және ұйымдардың күрделі шығыстары" бағдарламасынан 446 000 теңгеге қабылданған міндеттемелері мен кассалық шығыны 471 004 000 "Жалпы білім беру" бағдарламасына жылжытылсын".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қосымшаларына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Б. Жайсаңбаев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М. Кенғанов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"2012 жылға нақтыланған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8-1 шешіміне 1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желтоқсандағы № 31-3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94"/>
        <w:gridCol w:w="813"/>
        <w:gridCol w:w="1"/>
        <w:gridCol w:w="9391"/>
        <w:gridCol w:w="1"/>
        <w:gridCol w:w="217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12 533 717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11613813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10097117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9890735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168656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68"/>
        <w:gridCol w:w="824"/>
        <w:gridCol w:w="9465"/>
        <w:gridCol w:w="21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12 558 172</w:t>
            </w:r>
          </w:p>
        </w:tc>
      </w:tr>
      <w:tr>
        <w:trPr>
          <w:trHeight w:val="1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228571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 қызметін қамтамасыз ету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64106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2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109355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қаматамасыз етуді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экономика,бюджеттiк жоспарлау және кәсіпкерлік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қалыптастыруды, ауданды дамыту және кәсіпкерлікті басқару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2462332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378053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1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2023272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1876187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7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</w:t>
            </w:r>
          </w:p>
        </w:tc>
      </w:tr>
      <w:tr>
        <w:trPr>
          <w:trHeight w:val="5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гигеналық құралдармен қаматамасыз етуге және ымдалу тілі мамандарының, жеке көмекшілердің қызмет көрсетуі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жүйелерін қолдануды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инфрақұрылында дамыту,орналастыру және(немесе) сатып алу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құрылыс, сәулет және қала құрылысы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126315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 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55997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81239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8"/>
        <w:gridCol w:w="814"/>
        <w:gridCol w:w="9410"/>
        <w:gridCol w:w="21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"2012 жылға нақтыланған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8-1 шешіміне 2 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желтоқсандағы № 31-3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668"/>
        <w:gridCol w:w="1654"/>
        <w:gridCol w:w="1438"/>
        <w:gridCol w:w="1514"/>
        <w:gridCol w:w="2293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Мектепкі дейінгі тәрбие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538366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669"/>
        <w:gridCol w:w="1647"/>
        <w:gridCol w:w="1438"/>
        <w:gridCol w:w="1514"/>
        <w:gridCol w:w="2299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Мектепкі дейінгі тәрбие ұйымдарын қолдау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43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