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f1d7" w14:textId="010f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2011 жылғы 21 желтоқсандағы № 314 "Махамбет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маслихатының 2012 жылғы 09 сәуірдегі № 18 шешімі. Атырау облысының Әділет департаментінде 2012 жылғы 25 сәуірде № 4-3-171 тіркелді. Күші жойылды - Атырау облысы Махамбет аудандық мәслихатының 2013 жылғы 28 наурыздағы № 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Махамбет аудандық мәслихатының 2013.03.28 № 81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2012-2014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21 желтоқсандағы № 314 "Махамбет ауданының 2012-2014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жылы 10 қаңтарда № 4-3-167 болып тіркелген, аудандық "Жайық шұғыласы" газетінің 2012 жылғы 2 ақпандағы № 5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"4 153 185" деген сандар "4 058 492"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"51 092" деген сандар "76 192"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"2 773 494" деген сандар "2 653 701"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"4 155 129" деген сандар "4 060 436"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"29 124" деген сандар "31 551"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"-31 068" деген сандар "-33 495"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"31 068" деген сандар "33 495"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"29 124" деген сандар "31 551"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"2 075 671" деген сандар "1 955 878"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"4 437" деген сандар "4 625"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"7 378" деген сандар "6 178"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"2 788" деген сандар "8 248"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"1 764" деген сандар "5 264"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абзацтағы "1 841 756" деген сандар "1 714 015"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"29 124" деген сандар "31 551"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–қосымшалар осы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2–қосымшаларына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3-сессиясының төрағасы                     П. Дюсеев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 Құрманбаев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сәуірдегі №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"Махамбет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5"/>
        <w:gridCol w:w="9423"/>
        <w:gridCol w:w="22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4 058 492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1 312 291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968 833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934 402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8 304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2 653 701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2 653 701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2 653 701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44"/>
        <w:gridCol w:w="764"/>
        <w:gridCol w:w="9413"/>
        <w:gridCol w:w="223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4 060 436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204 565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1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120 816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 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 қылмыстық-атқару қызметі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1 648 160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347 884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1 300 276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1 206 765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1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175 882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154 657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 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 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1 839 312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 үймен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реконструкциялау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  инженерлік коммуникациялық инфрақұрылымдардың дамуы (немесе)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мәдениет объектілерін метериалдық-техникалық жарақтандыруға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1 723 840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1 714 015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сопрт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жанауарлардан алынатын өнімдер мен шикізаттың құнын иелеріне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эпизоотиялық аурулары бойынша ветеринариялық іс-шараларды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шаруашылығынның объектілерін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 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дамыту" бағдарламасы шеңберінде инженерлік инфрақұрылымын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шешуге-іс-шаралар өткізу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3"/>
        <w:gridCol w:w="783"/>
        <w:gridCol w:w="9388"/>
        <w:gridCol w:w="224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3"/>
        <w:gridCol w:w="784"/>
        <w:gridCol w:w="9403"/>
        <w:gridCol w:w="222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80"/>
        <w:gridCol w:w="776"/>
        <w:gridCol w:w="9414"/>
        <w:gridCol w:w="22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5"/>
        <w:gridCol w:w="9410"/>
        <w:gridCol w:w="223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-33 495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4"/>
        <w:gridCol w:w="784"/>
        <w:gridCol w:w="9401"/>
        <w:gridCol w:w="222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6"/>
        <w:gridCol w:w="9408"/>
        <w:gridCol w:w="223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сәуірдегі №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"Махамбет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 қаржыландырылатын бюджеттік бағдарламаларды қаржыландыру мөлшері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536"/>
        <w:gridCol w:w="1495"/>
        <w:gridCol w:w="1538"/>
        <w:gridCol w:w="1367"/>
        <w:gridCol w:w="1496"/>
        <w:gridCol w:w="1603"/>
        <w:gridCol w:w="1755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124"/>
        <w:gridCol w:w="1189"/>
        <w:gridCol w:w="1573"/>
        <w:gridCol w:w="1167"/>
        <w:gridCol w:w="1574"/>
        <w:gridCol w:w="1574"/>
        <w:gridCol w:w="1682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 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