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1d59" w14:textId="db11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2011 жылғы 21 желтоқсандағы № 314 "Махамбет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2012 жылғы 3 тамызда № 37 шешімі. Атырау облысының Әділет департаментінде 2012 жылғы 21 тамызда № 4-3-180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2012-2014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21 желтоқсандағы № 314 "Махамбет ауданының 2012-2014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4-3-167 санымен тіркелген, аудандық "Жайық шұғыласы" газетінің 2012 жылғы 2 ақпандағы № 5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"4 154 999" деген сандар "4 157 499"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"2 750 208" деген сандар "2 752 708"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"4 156 943" деген сандар "4 159 443"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 беру – 31 543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"-33 495" деген сандар "-33 487"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тапшылығын қаржыландыру –33 487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1 944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"2 052 385" деген сандар "2 054 885"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"37 000" деген сандар "39 500"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6-сессиясының төрағасы                     Т. Есенғазиев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Құрманбаев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 тамыздағы №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"Махамбет ауданының 2012-2014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шешіміне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енгізу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86"/>
        <w:gridCol w:w="785"/>
        <w:gridCol w:w="9747"/>
        <w:gridCol w:w="19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4 157 499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1 312 291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968 833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2 752 708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2 752 708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2 752 708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49"/>
        <w:gridCol w:w="769"/>
        <w:gridCol w:w="9722"/>
        <w:gridCol w:w="19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4 159 443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204 565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1 651 165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347 141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344 169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1 304 024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1 171 477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1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40 013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175 882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154 657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1 935 814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инфрақұрылымдардың дамуы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мәдениет объектілерін метериалдық-техникалық жарақтандыруға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1 793 616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1 783 417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3 878 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сопрт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41 428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шаруашылығынның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дамыту" бағдарламасы шеңберінде инженерлік инфрақұрылымын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шешуге-іс-шаралар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90"/>
        <w:gridCol w:w="790"/>
        <w:gridCol w:w="9711"/>
        <w:gridCol w:w="18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90"/>
        <w:gridCol w:w="790"/>
        <w:gridCol w:w="9714"/>
        <w:gridCol w:w="189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89"/>
        <w:gridCol w:w="788"/>
        <w:gridCol w:w="9718"/>
        <w:gridCol w:w="18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89"/>
        <w:gridCol w:w="788"/>
        <w:gridCol w:w="9696"/>
        <w:gridCol w:w="19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-33 487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90"/>
        <w:gridCol w:w="790"/>
        <w:gridCol w:w="9694"/>
        <w:gridCol w:w="19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89"/>
        <w:gridCol w:w="788"/>
        <w:gridCol w:w="9696"/>
        <w:gridCol w:w="19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