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6841" w14:textId="3a268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2011 жылғы 21 желтоқсандағы № 314 "Махамбет ауданының 2012-2014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2012 жылғы 10 желтоқсандағы № 50 шешімі. Атырау облысының Әділет департаментінде 2012 жылғы 12 желтоқсанда № 2655 тіркелді. Күші жойылды - Атырау облысы Махамбет аудандық мәслихатының 2013 жылғы 28 наурыздағы № 81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Атырау облысы Махамбет аудандық мәслихатының 2013.03.28 № 81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9-бабының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әкімдігінің 2012-2014 жылдарға арналған аудандық бюджетті нақтылау туралы ұсынысын қарап,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"3 678 154" деген сандар "3 653 199"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"1 312 291" деген сандар "1 345 437"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"16 309" деген сандар "7 597"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"76 192" деген сандар "17 722"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"2 273 362" деген сандар "2 282 443"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"3 680 098" деген сандар "3 655 143"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"1 575 539" деген сандар "1 584 620"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"8 194" деген сандар "8 188"деген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"26 080" деген сандар "21 690"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"2 000" деген сандар "1 000"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"4 625" деген сандар "4 623"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"1 253 935" деген сандар "1 233 683"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"9 100" деген сандар "5 974"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"5 680" саны "3 974"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жиырма жетінші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 бөлігінің орындалмауына байланысты аудандық бюджеттердің шығыстарын қаржыландыруға – 40 000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8-сессиясының төрағасы                 Р. Үмбеталиев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 Құрманбаев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 №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1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828"/>
        <w:gridCol w:w="827"/>
        <w:gridCol w:w="9457"/>
        <w:gridCol w:w="20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3 653 199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1 345 437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840 377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798 681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</w:p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</w:t>
            </w:r>
          </w:p>
        </w:tc>
      </w:tr>
      <w:tr>
        <w:trPr>
          <w:trHeight w:val="12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4 282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17 722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2 282 443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2 282 443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2 282 443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10"/>
        <w:gridCol w:w="810"/>
        <w:gridCol w:w="9493"/>
        <w:gridCol w:w="20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3 655 143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13 857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41 980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122 350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 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 сот, қылмыстық-атқару қызметі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1 711 469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354 752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297 661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54 731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1 356 717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1 183 304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бастауыш, негізгі орта және жалпы орта білім беру: мектептер, мектеп-интернаттар: (жалпы үлгідегі,арнайы (түзету), дарынды балалар үшін мамандандырылған, жетім балалар мен ата-аналарының қамқорынсыз қалған балалар үшін) ұйымдарының мұғалімдерінебіліктілік санаты үшін қосымша ақының мөлшерін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Ведомостволық бағыныстағы мемлекеттік мекемелерінің және ұйымдарының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68 218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49 724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жекеленген топтарына әлеуметтік көмек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1 383 125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Азаматтердың жекеленген санаттарын тұрғын үймен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 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инфрақұрылымдардың дамуы (немесе) сатып алу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мәдениет объектілерін метериалдық-техникалық жарақтандыруға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31 666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1 241 937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 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беру жүйесін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1 233 683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4 656 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118 069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мәдени–демалыс жұмыстарын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 және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4  933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  өңірлік бағдарламаларды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сопрт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жанауарлардан алынатын өнімдер мен шикізаттың құнын иелеріне өтеу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эпзоотиялық аурулары бойынша ветеринариялық іс-шараларды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шаруашылығынның объектілерін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 екіншісіне ауыстыру жөніндегі жұмыстар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инфрақұрылымын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15 901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оған сараптама жүргізу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бастамаларға арналған шығыстар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үй-оммуналдық шаруашылығы, жолаушылар көлігі және автомобиль жолдары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дамыту" бағдарламасы шеңберінде инженерлік инфрақұрылымын дамыту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шешуге-іс-шаралар өткізу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жоғарғы тұрған бюджеттерге берілетін ағымдағы нысаналы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10"/>
        <w:gridCol w:w="810"/>
        <w:gridCol w:w="9534"/>
        <w:gridCol w:w="20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28 925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10"/>
        <w:gridCol w:w="810"/>
        <w:gridCol w:w="9554"/>
        <w:gridCol w:w="199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тұлғаның жарғылық капиталын қалыптастыру немесе ұлғайту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29"/>
        <w:gridCol w:w="827"/>
        <w:gridCol w:w="9540"/>
        <w:gridCol w:w="197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09"/>
        <w:gridCol w:w="807"/>
        <w:gridCol w:w="9578"/>
        <w:gridCol w:w="197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келісім–шарттары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808"/>
        <w:gridCol w:w="808"/>
        <w:gridCol w:w="9585"/>
        <w:gridCol w:w="197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</w:t>
            </w:r>
          </w:p>
        </w:tc>
      </w:tr>
      <w:tr>
        <w:trPr>
          <w:trHeight w:val="24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06"/>
        <w:gridCol w:w="805"/>
        <w:gridCol w:w="9591"/>
        <w:gridCol w:w="197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10 желтоқсандағы №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"Махамбет ауданының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бюджеті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өзгерістер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шешіміне 2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әкімдері аппараттары арқылы қаржыландырылатын бюджеттік бағдарламаларды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622"/>
        <w:gridCol w:w="1171"/>
        <w:gridCol w:w="1214"/>
        <w:gridCol w:w="1192"/>
        <w:gridCol w:w="1172"/>
        <w:gridCol w:w="1214"/>
        <w:gridCol w:w="148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деңгейдегі мәдени демалыс жұмысын қолдау 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48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іске асыру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5362"/>
        <w:gridCol w:w="1148"/>
        <w:gridCol w:w="1148"/>
        <w:gridCol w:w="1212"/>
        <w:gridCol w:w="1170"/>
        <w:gridCol w:w="1443"/>
        <w:gridCol w:w="15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16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 қаланың, кенттің ауылдық (селолық) округтің әкімінің аппаратының қызметін қамтамасыз ету жөніндегі қызметтер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118794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 тәрбие және оқыту ұйымдарын қолдау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деңгейдегі мәдени демалыс жұмысын қолдау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 ауылдық (селолық), ауылдық (селолық) округтің мемлекеттік тұрғын үй қорының сақталуын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142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жабдықтауды ұйымдастыру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70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8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іске асыру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</w:p>
        </w:tc>
      </w:tr>
      <w:tr>
        <w:trPr>
          <w:trHeight w:val="85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54731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39677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