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3683" w14:textId="fc63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2013 - 2015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2012 жылғы 25 желтоқсандағы № 56 шешімі. Атырау облысының Әділет департаментінде 2013 жылғы 14 қаңтарда № 2673 тіркелді. Күші жойылды - Атырау облысы Махамбет аудандық мәслихатының 2014 жылғы 17 қаңтардағы № 162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17.01.2014 № 162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ұсынған Махамбет ауданының 2013-2015 жылдарға арналған аудандық бюджетін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3 636 985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1 421 882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14 763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2 190 412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3 656 637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-10 858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- 15 579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- 4 721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-43 510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- 43 510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- 15 579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- 4 721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32 652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Махамбет аудандық мәслихатының 26.04.2013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16.07.2013 №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112; </w:t>
      </w:r>
      <w:r>
        <w:rPr>
          <w:rFonts w:ascii="Times New Roman"/>
          <w:b w:val="false"/>
          <w:i w:val="false"/>
          <w:color w:val="ff0000"/>
          <w:sz w:val="28"/>
        </w:rPr>
        <w:t xml:space="preserve">12.12.2013 №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аудандық бюджетте облыстық бюджеттен –   1 544 881 мың теңге сомасында нысаналы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мемлекеттік мекемелердегі физика, химия, биология кабинеттерін оқу жабдығымен жарақтандыруға – 8 194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ұйымдарының тәрбиешілеріне біліктілік санаты үшін қосымша ақы мөлшерін ұлғайтуға – 23 076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ұйымдарында мемлекеттік білім тапсырысын іске асыруға – 109 640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жабдықтық, бағдарламалық қамтамасыз етуге – 2 473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еңбекақыны көтеруге – 9 154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– 5 970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 бағу үшін ай сайын ақша қаражатын төлеуге – 8 546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мекемелерінде оқушыларды ыстық тамақпен қамтуға –  52 548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объектілерін күрделі жөндеуге жобалау-сметалық құжаттама жасақтауға – 8 681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жөніндегі шараларды іске асыруға – 23 933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қамту-2020" бағдарламасы шеңберінде ауылдық елді мекендерді дамытуға, оның ішінде коммуналдық-инженерлік, инженерлік-көліктік және әлеуметтік инфрақұрылым объектілерін жөндеуге және ауылдық елді мекендерді абаттандыруға – 19 707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ардагерлеріне коммуналдық шығындарды өтеу үшін әлеуметтік көмек көрсетуге – 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жекеленген санаттарына мерекелік даталарда әлеуметтік көмек көрсетуге – 1 794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округтер әкімдері және мемлекеттік басқару органдары үшін қызметтік автокөлік алуға – 39 160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30 173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қызметтер бойынша тарифтердің өсуіне байланысты шығындарға – 8 003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қамтуға –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жобалауға, салуға және (немесе) сатып алуға – 64 928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селолық елді мекендерде сумен жабдықтау жүйелерін дамытуға –    634 555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күрделі жөндеуге жобалау-сметалық құжаттама жасақтауға – 2 142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шаруашылығы саласы үшін арнаулы техникалар сатып алуға – 86 160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жылу–энергетикалық жүйені дамытуға – 13 216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дайындыққа – 15 091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 үшін инженерлік коммуникациялық инфрақұрылым үшін жобалау-сметалық құжаттама жасақтауға – 9 280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мекендерде көркейту объектілерін дамытуға – 75 195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 – 8 505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жарақтандыруға – 72 354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материалдық-техникалық жарақтандыруға – 9 832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және орташа жөндеуге – 193 749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енгізілді- Махамбет аудандық мәслихатының 26.04.2013 №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16.07.2013 №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27.09.2013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112; </w:t>
      </w:r>
      <w:r>
        <w:rPr>
          <w:rFonts w:ascii="Times New Roman"/>
          <w:b w:val="false"/>
          <w:i w:val="false"/>
          <w:color w:val="ff0000"/>
          <w:sz w:val="28"/>
        </w:rPr>
        <w:t xml:space="preserve">12.12.2013 №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арналған аудандық бюджетте облыстық бюджеттен мамандарды әлеуметтік қолдау шараларын іске асыру үшін – 15 579 мың теңге бюджеттік кредит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аудандық бюджеттің құрамында ауылдық округтері әкімдері аппараттарының бюджеттік бағдарламаларын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2013 жылға арналған резерві – 109 мың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2013 жылға арналған аудандық бюджетті атқару процесінде облыстық мәслихаттың шешімімен белгіленген бағдарламалар ескеріле отырып, секвестрлеуге жатпайтын аудандық бюджеттің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орындалысына бақылау жасау аудандық мәслихаттың экономика және бюджет мәселелері жөніндегі тұрақты комиссияның төрағасына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9-сессиясының төрағасы                     Н. Ерғалиев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 Құрманбаев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9-сессиясының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Махамбет аудандық мәслихатының 12.12.2013 № </w:t>
      </w:r>
      <w:r>
        <w:rPr>
          <w:rFonts w:ascii="Times New Roman"/>
          <w:b w:val="false"/>
          <w:i w:val="false"/>
          <w:color w:val="ff0000"/>
          <w:sz w:val="28"/>
        </w:rPr>
        <w:t>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7"/>
        <w:gridCol w:w="741"/>
        <w:gridCol w:w="10309"/>
        <w:gridCol w:w="1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3636985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1421882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265342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265342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211 876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933500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888917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2190412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2190412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767"/>
        <w:gridCol w:w="790"/>
        <w:gridCol w:w="10216"/>
        <w:gridCol w:w="1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3656637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1763659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284653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кетуді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1369106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1264248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1024331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салу және реконструкциялау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634555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634555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 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 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 және елді-мекендердің көшелерін күрделі және орташа жөндеу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концесеиялық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  көлігі  және автомобиль жолдары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688"/>
        <w:gridCol w:w="709"/>
        <w:gridCol w:w="10405"/>
        <w:gridCol w:w="1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несиелендіру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46"/>
        <w:gridCol w:w="709"/>
        <w:gridCol w:w="10426"/>
        <w:gridCol w:w="1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818"/>
        <w:gridCol w:w="860"/>
        <w:gridCol w:w="10114"/>
        <w:gridCol w:w="1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791"/>
        <w:gridCol w:w="749"/>
        <w:gridCol w:w="10206"/>
        <w:gridCol w:w="1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751"/>
        <w:gridCol w:w="751"/>
        <w:gridCol w:w="10258"/>
        <w:gridCol w:w="1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-43510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30"/>
        <w:gridCol w:w="730"/>
        <w:gridCol w:w="10258"/>
        <w:gridCol w:w="1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Ссомасы мың теңге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46"/>
        <w:gridCol w:w="603"/>
        <w:gridCol w:w="10490"/>
        <w:gridCol w:w="1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9-сессиясының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қосымша жаңа редакцияда - Махамбет аудандық мәслихатының 27.09.2013 № </w:t>
      </w:r>
      <w:r>
        <w:rPr>
          <w:rFonts w:ascii="Times New Roman"/>
          <w:b w:val="false"/>
          <w:i w:val="false"/>
          <w:color w:val="ff0000"/>
          <w:sz w:val="28"/>
        </w:rPr>
        <w:t>112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(2013.01.01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738"/>
        <w:gridCol w:w="738"/>
        <w:gridCol w:w="9956"/>
        <w:gridCol w:w="1857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2032796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1364145</w:t>
            </w:r>
          </w:p>
        </w:tc>
      </w:tr>
      <w:tr>
        <w:trPr>
          <w:trHeight w:val="1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260327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260327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105584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105584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986775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950843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</w:p>
        </w:tc>
      </w:tr>
      <w:tr>
        <w:trPr>
          <w:trHeight w:val="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1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 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меншіктен түсетін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  (жұмыстарды, қызметтерді) өткізуінен түсетін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 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645531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645531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07"/>
        <w:gridCol w:w="791"/>
        <w:gridCol w:w="9939"/>
        <w:gridCol w:w="186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2032796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1133910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  беру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  мектеп олимпиадаларын және мектептен тыс іс-шараларды өткізу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 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  шеңберінде тұрғын жай салу және (немесе) сатып алу және инженерлік коммуникациялық инфрақұрылымды  дамыту (немесе) сатып алу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  дамытуға мен жайластыруға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 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 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 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 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құрылыс, сәулет және қала құрылысы 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  мемлекеттік 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 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  шараларды іске асыру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842"/>
        <w:gridCol w:w="842"/>
        <w:gridCol w:w="9540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несиелендіру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861"/>
        <w:gridCol w:w="861"/>
        <w:gridCol w:w="9521"/>
        <w:gridCol w:w="1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858"/>
        <w:gridCol w:w="873"/>
        <w:gridCol w:w="9512"/>
        <w:gridCol w:w="1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857"/>
        <w:gridCol w:w="872"/>
        <w:gridCol w:w="9535"/>
        <w:gridCol w:w="18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42"/>
        <w:gridCol w:w="862"/>
        <w:gridCol w:w="9577"/>
        <w:gridCol w:w="1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38"/>
        <w:gridCol w:w="834"/>
        <w:gridCol w:w="9609"/>
        <w:gridCol w:w="1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3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07"/>
        <w:gridCol w:w="687"/>
        <w:gridCol w:w="9918"/>
        <w:gridCol w:w="198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2032796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1364145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986775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645531</w:t>
            </w:r>
          </w:p>
        </w:tc>
      </w:tr>
      <w:tr>
        <w:trPr>
          <w:trHeight w:val="1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645531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71"/>
        <w:gridCol w:w="692"/>
        <w:gridCol w:w="9940"/>
        <w:gridCol w:w="198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2032796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42868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бағалау, және сату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 сот, қылмыстық-атқару қызметі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1461930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268742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268742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асыруға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1193188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тапсырысын іске асыруға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1133910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мекемелерінде білім жүйесін ақпараттандыру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мекемелері үшін оқулықтар мен оқу-әдістемелік кешендерді сатып алу және жеткізу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мекемелеріне жұмыстағы жоғары көрсеткіштері үшін гранттарды табыс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реконструкциялау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144098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41082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63059</w:t>
            </w:r>
          </w:p>
        </w:tc>
      </w:tr>
      <w:tr>
        <w:trPr>
          <w:trHeight w:val="1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инженерлік коммуникациялық инфрақұрылымдардың дамуы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тұрғын жай салу және (немесе) сатып алу және инженерлік коммуникациялық инфрақұрылымды дамыту (немесе) сатып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екінші бағыты шеңберінде жетіспейтін инженерлік коммуникациялық инфрақұрылымды дамытуға мен жайластыруға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43187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114566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71"/>
        <w:gridCol w:w="752"/>
        <w:gridCol w:w="9865"/>
        <w:gridCol w:w="1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несиелендіру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90"/>
        <w:gridCol w:w="750"/>
        <w:gridCol w:w="9868"/>
        <w:gridCol w:w="1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52"/>
        <w:gridCol w:w="772"/>
        <w:gridCol w:w="9901"/>
        <w:gridCol w:w="1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30"/>
        <w:gridCol w:w="709"/>
        <w:gridCol w:w="9873"/>
        <w:gridCol w:w="1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10"/>
        <w:gridCol w:w="768"/>
        <w:gridCol w:w="9838"/>
        <w:gridCol w:w="1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71"/>
        <w:gridCol w:w="810"/>
        <w:gridCol w:w="9734"/>
        <w:gridCol w:w="1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29"/>
        <w:gridCol w:w="827"/>
        <w:gridCol w:w="9660"/>
        <w:gridCol w:w="19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9-сессиясының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4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Махамбет аудандық мәслихатының 12.12.2013 № </w:t>
      </w:r>
      <w:r>
        <w:rPr>
          <w:rFonts w:ascii="Times New Roman"/>
          <w:b w:val="false"/>
          <w:i w:val="false"/>
          <w:color w:val="ff0000"/>
          <w:sz w:val="28"/>
        </w:rPr>
        <w:t>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007"/>
        <w:gridCol w:w="1255"/>
        <w:gridCol w:w="1189"/>
        <w:gridCol w:w="1212"/>
        <w:gridCol w:w="1234"/>
        <w:gridCol w:w="1190"/>
        <w:gridCol w:w="1190"/>
      </w:tblGrid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ауылдық округ әкімінің қызметін қамтамасыз ету жөніндегі қызметтер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13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1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831"/>
        <w:gridCol w:w="1251"/>
        <w:gridCol w:w="1185"/>
        <w:gridCol w:w="1163"/>
        <w:gridCol w:w="1384"/>
        <w:gridCol w:w="1473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қызметін қамтамасыз ету жөніндегі қызметтер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32353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714764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 шешіміне 5 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 атқару процесінде секвестрлеуге жатпайтын бюджеттік бағдарламалар тізбегі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84"/>
        <w:gridCol w:w="804"/>
        <w:gridCol w:w="9482"/>
        <w:gridCol w:w="2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облыстық мәслихаттың шешімімен белгіленген бағдарламалар: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