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1762" w14:textId="abc1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20 желтоқсандағы № 300-ІV "2012-2014 жылдарға арналған аудандық бюджет туралы" шешіміне өзгерістер мен 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2012 жылғы 27 қаңтардағы № 8-V шешімі. Атырау облысының Әділет департаментінде 2012 жылғы 29 ақпанда № 4-4-195 тіркелді. Күші жойылды - Исатай аудандық мәслихатының 2013 жылғы 07 ақпандағы № 101-V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Исатай аудандық мәслихатының 2013.02.07 № 101-V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109-бабына,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әкімдігінің 2012 жылғы 26 қаңтардағы № 17 ""Аудан әкімдігінің 2011 жылғы 14 желтоқсандағы № 210 "2012-2014 жылдарға арналған аудандық бюджет туралы" қаулысына өзгерістер мен толықтырулар енгізу туралы" қаулысын қарай келіп,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20 желтоқсандағы № 300-ІV санды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4-4-193 санымен тіркелген, "Нарын таңы" газетінің 2012 жылғы 9 ақпандағы № 6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"2 504 309" деген сандар "2 619 258"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"809 428" деген сандар "818 528"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"1 684 296" деген сандар "1 790 145"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"2 504 309" деген сандар "2 619 662"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"-21 843" деген сандар "-22 247"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"21 843" деген сандар "22 247"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"30 132" деген сандар "22 070"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"107 676" деген сандар "101 676"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 үймен қамтамасыз етуге – 17 000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топтарына әлеуметтік көмек беруге – 395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"154 724" деген сандар "186 110"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71 130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 сессиясының төрағасы:                    С. Қабделов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Ж. Қадимов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300-ІV "2012-2014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өзгерістер 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енгізу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2012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қаңтардағы № 8-V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75"/>
        <w:gridCol w:w="861"/>
        <w:gridCol w:w="9423"/>
        <w:gridCol w:w="235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2619258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818528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647457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12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6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1790145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1790145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685"/>
        <w:gridCol w:w="874"/>
        <w:gridCol w:w="875"/>
        <w:gridCol w:w="8631"/>
        <w:gridCol w:w="22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               (мың теңге)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2619662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155846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131575</w:t>
            </w:r>
          </w:p>
        </w:tc>
      </w:tr>
      <w:tr>
        <w:trPr>
          <w:trHeight w:val="5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37872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37582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76641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13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1492731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241647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238183</w:t>
            </w:r>
          </w:p>
        </w:tc>
      </w:tr>
      <w:tr>
        <w:trPr>
          <w:trHeight w:val="12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1206459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1206459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1112824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73029</w:t>
            </w:r>
          </w:p>
        </w:tc>
      </w:tr>
      <w:tr>
        <w:trPr>
          <w:trHeight w:val="11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18606</w:t>
            </w:r>
          </w:p>
        </w:tc>
      </w:tr>
      <w:tr>
        <w:trPr>
          <w:trHeight w:val="1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44625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44625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  ай сайынғы ақшалай қаражат төлемдері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126588</w:t>
            </w:r>
          </w:p>
        </w:tc>
      </w:tr>
      <w:tr>
        <w:trPr>
          <w:trHeight w:val="1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113389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  әлеуметтік көмек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13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9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592076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557349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524549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524549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</w:t>
            </w:r>
          </w:p>
        </w:tc>
      </w:tr>
      <w:tr>
        <w:trPr>
          <w:trHeight w:val="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8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30940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1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</w:p>
        </w:tc>
      </w:tr>
      <w:tr>
        <w:trPr>
          <w:trHeight w:val="2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</w:p>
        </w:tc>
      </w:tr>
      <w:tr>
        <w:trPr>
          <w:trHeight w:val="2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1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17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12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64"/>
        <w:gridCol w:w="580"/>
        <w:gridCol w:w="452"/>
        <w:gridCol w:w="579"/>
        <w:gridCol w:w="6"/>
        <w:gridCol w:w="9273"/>
        <w:gridCol w:w="22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-22 247</w:t>
            </w:r>
          </w:p>
        </w:tc>
      </w:tr>
      <w:tr>
        <w:trPr>
          <w:trHeight w:val="6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63"/>
        <w:gridCol w:w="726"/>
        <w:gridCol w:w="685"/>
        <w:gridCol w:w="8827"/>
        <w:gridCol w:w="231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300-ІV "2012-2014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өзгерістер 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енгізу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2012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қаңтардағы № 8-V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072"/>
        <w:gridCol w:w="1714"/>
        <w:gridCol w:w="1574"/>
        <w:gridCol w:w="1936"/>
        <w:gridCol w:w="1746"/>
      </w:tblGrid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"/>
        <w:gridCol w:w="6071"/>
        <w:gridCol w:w="1641"/>
        <w:gridCol w:w="1562"/>
        <w:gridCol w:w="1937"/>
        <w:gridCol w:w="1820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76141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238183</w:t>
            </w:r>
          </w:p>
        </w:tc>
      </w:tr>
      <w:tr>
        <w:trPr>
          <w:trHeight w:val="5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