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3ad1" w14:textId="4033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2012 жылғы 21 мамырдағы № 90 қаулысы. Атырау облысының Әділет департаментінде 2012 жылғы 5 маусымда № 4-4-197 тіркелді. Күші жойылды - Исатай аудандық әкімдігінің 2013 жылғы 11 ақпандағы № 36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Исатай аудандық әкімдігінің 2013.02.11 № 36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мүгедектерiне және соларға теңестiрiлген адамдарға берiлетiн жеңiлдiктер мен оларды әлеуметтiк қорғау туралы" 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20 бабына </w:t>
      </w:r>
      <w:r>
        <w:rPr>
          <w:rFonts w:ascii="Times New Roman"/>
          <w:b w:val="false"/>
          <w:i w:val="false"/>
          <w:color w:val="000000"/>
          <w:sz w:val="28"/>
        </w:rPr>
        <w:t>және аудандық мәслихаттың 2011 жылғы 20 желтоқсандағы № 300-IV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Біржолғы әлеуметтік көмек келесі азаматтардың жекелеген санаттарына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мүгедектеріне 100 000 (жүз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"Қоршаудағы Ленинград тұрғыны" белгісімен наградталған азаматтарға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екінші дүние жүзілік соғыс кезінде фашистер мен олардың одақтастары құрған концлагерлердің, геттолардың және басқа да еріксіз ұстау орындарының жасы кәмелетке толмаған бұрынғы тұтқындарына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Ауған соғысының ұрыс-қимылдарына қатысушы әскери қызметшілерге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1986-1987 жылдары Чернобыль атом электр станциясындағы апаттың, сондай-ақ азаматтық немесе әскери мақсаттағы объектілердегі басқа да радиациялық апаттар мен авариялардың зардаптарын жоюға қатысқан, ядролық сынақтар мен жаттығуларға тікелей қатысқан адамдарға, сондай-ақ 1988-1989 жылдардағы Чернобыль атом электр станциясындағы апаттың зардаптарын жоюға қатысқан, оқшаулау аймағынан Қазақстан Республикасына қоныс аудартқан күні анасының құрсағындағы балаларды қоса алғанда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Чернобыль атом электр станциясындағы апаттың зардабынан мүгедек болған адамдарға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Ауғанстандағы ұрыс қимылдары кезеңінде жараланудың, контузия алудың, зақымданудың немесе ауруға шалдығудың салдарынан қаза тапқан (хабар-ошарсыз кеткен) немесе қайтыс болған әскери қызметшілердің отбасыларына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қайталап некеге отырмаған Ұлы Отан соғысында қаза тапқан жауынгерлердің зайып (жұбайларына)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Ұлы Отан соғысы жылдарында тылдағы қажырлы еңбегі және мінсіз әскери қызметі үшін ордендерімен және медальдерімен наградталған адамдарға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бірінші, екінші, үшінші топтағы мүгедектерге 5000 (бес мың)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он сегіз жасқа дейінгі мүгедек балаларға 5000 (бес мың) теңге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"Исатай аудандық жұмыспен қамту және әлеуметтік бағдарламалар бөлімі" мемлекеттік мекемесі (Н. Құрманғалиева) әлеуметтік көмекті төлеу бойынша уәкілетті орган болып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2011 жылғы 27 маусымдағы № 98 "Ұлы Отан соғысындағы Жеңістің 66 жылдығына орай соғыс ардагерлері мен соғыста қаза тапқан жауынгерлер жесірлеріне біржолғы материалдық көмек төлеу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4-4-183 болып тіркеліп, 2011 жылдың 21 шілдедегі № 30 (3514) аудандық "Нарын таңы" газетінде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М.Р.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еніп, алғаш ресми жарияланған күннен кейін күнтізбелік он күн өткен соң қолданысқа енгізіледі және 2012 жылдың 1 сәуірінен туындайтын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Б.Қ. Қарабаев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