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659e" w14:textId="a8b6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№ 9 сайлау округі бойынша үміткер депутаттардың үгіттік баспа материалдарын орналастыруға арналған орынды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2012 жылғы 24 қыркүйектегі № 169 қаулысы. Атырау облысының Әділет департаментінде 2012 жылғы 03 қазанда № 2622 тіркелді. Күші жойылды - Исатай аудандық әкімдігінің 2013 жылғы 11 ақпандағы № 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Исатай аудандық әкімдігінің 2013.02.11 № 37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Атырау облыстық аумақтық сайлау комиссиясының 2012 жылғы 20 тамыздағы "Мәслихаттардың шығып қалған депутаттарының орнына сайлау тағайындау туралы" шешіміне сәйкес аудандық сайлау комиссиясымен келісе отырып аудандық әкімдік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Исатай аудандық мәслихатының № 9 сайлау округі бойынша үміткер депутаттардың үгіттік материалдарын орналастыруға арналған орын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Жанбай селолық округі, Жанбай селосы, З. Құрасұлы көшесінің бойында орналасқан тақта.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"Исатай ауданы әкімінің аппараты" ММ осы қаулының интернет-ресурстарында жариялануын қамтамасыз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Исатай ауданының әкімі    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Исатай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төрағасы:                    Р. Карабалина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14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