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3f5b" w14:textId="4b03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20 желтоқсандағы № 300-ІV "2012-2014 
жылдарға арналған аудандық бюджет туралы" шешіміне өзгерістер мен 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2012 жылғы 15 қазандағы № 63-V шешімі. Атырау облысының Әділет департаментінде 2012 жылғы 25 қазанда № 2635 тіркелді. Күші жойылды - Исатай аудандық мәслихатының 2013 жылғы 07 ақпандағы № 101-V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Исатай аудандық мәслихатының 2013.02.07 № 101-V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әкімдігінің 2012 жылғы 11 қазандағы № 190 "Аудан әкімдігінің 2011 жылғы 14 желтоқсандағы № 210 "2012-2014 жылдарға арналған аудандық бюджет туралы" қаулысына өзгерістер мен толықтырулар енгізу туралы" қаулысын қарай келіп,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20 желтоқсандағы № 300-ІV санды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тізіліміне № 4-4-193 санымен тіркелген, "Нарын таңы" газетінің 2012 жылғы 9 ақпандағы № 6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"2 617 263" деген сандар "2 386 797"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"836 883" деген сандар "812 012"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"5 765" деген сандар "5 132"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"1 065" деген сандар "2 265"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"1 773 550" деген сандар "1 567 388"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"2 617 667" деген сандар "2 387 201"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24 270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– 24 270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кредиттерді өтеу – 2 592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"-24 674" деген сандар "-22 082"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"24 674" деген сандар "22 082"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мектептерінде оқушыларға ыстық тамақ беруді ұйымдастыру үшін құрал-жабдықтарды сатып алуға – 16 403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мектептерінде оқитын аз қамтылған отбасылардың балаларын ыссы тамақпен қамтуға – 6 877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мекемелерінің қызметкерлеріне еңбек демалысына берілетін төлемақысының айырмасын төлеуге – 19 200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жөндеуге жобалық-сметалық құжаттама дайындауға – 4 600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нысандарын күрделі жөндеуге жобалық-сметалық құжаттама дайындауға –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"405 053" деген сандар "159 370"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"71 130" деген сандар "63 430"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VII сессиясының төрағасы:              К. Нұрманова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 Қадимов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2011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желтоқсандағы № 300-ІV "2012-2014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жылдарға арналған 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өзгерістер мен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аудандық мәслихаттың 2012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қазандағы № 63-V шешіміне 1-қосымша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66"/>
        <w:gridCol w:w="672"/>
        <w:gridCol w:w="10321"/>
        <w:gridCol w:w="1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2 386 797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812 012</w:t>
            </w:r>
          </w:p>
        </w:tc>
      </w:tr>
      <w:tr>
        <w:trPr>
          <w:trHeight w:val="24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129 420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129 420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615 094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587 400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6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16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15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84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7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1 567 388</w:t>
            </w:r>
          </w:p>
        </w:tc>
      </w:tr>
      <w:tr>
        <w:trPr>
          <w:trHeight w:val="1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1 567 388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48"/>
        <w:gridCol w:w="734"/>
        <w:gridCol w:w="713"/>
        <w:gridCol w:w="9511"/>
        <w:gridCol w:w="1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2 387 201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138 513</w:t>
            </w:r>
          </w:p>
        </w:tc>
      </w:tr>
      <w:tr>
        <w:trPr>
          <w:trHeight w:val="2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</w:t>
            </w:r>
          </w:p>
        </w:tc>
      </w:tr>
      <w:tr>
        <w:trPr>
          <w:trHeight w:val="3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34 183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1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  жекешелендіруден кейінгі қызмет және осыған байланысты дауларды реттеу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1 448 305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192 725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21 472</w:t>
            </w:r>
          </w:p>
        </w:tc>
      </w:tr>
      <w:tr>
        <w:trPr>
          <w:trHeight w:val="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21 472</w:t>
            </w:r>
          </w:p>
        </w:tc>
      </w:tr>
      <w:tr>
        <w:trPr>
          <w:trHeight w:val="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1 114 096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1 114 096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1 020 461</w:t>
            </w:r>
          </w:p>
        </w:tc>
      </w:tr>
      <w:tr>
        <w:trPr>
          <w:trHeight w:val="2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73 029</w:t>
            </w:r>
          </w:p>
        </w:tc>
      </w:tr>
      <w:tr>
        <w:trPr>
          <w:trHeight w:val="7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</w:t>
            </w:r>
          </w:p>
        </w:tc>
      </w:tr>
      <w:tr>
        <w:trPr>
          <w:trHeight w:val="1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62 135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62 135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4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22 410</w:t>
            </w:r>
          </w:p>
        </w:tc>
      </w:tr>
      <w:tr>
        <w:trPr>
          <w:trHeight w:val="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</w:t>
            </w:r>
          </w:p>
        </w:tc>
      </w:tr>
      <w:tr>
        <w:trPr>
          <w:trHeight w:val="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50 321</w:t>
            </w:r>
          </w:p>
        </w:tc>
      </w:tr>
      <w:tr>
        <w:trPr>
          <w:trHeight w:val="10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4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</w:tr>
      <w:tr>
        <w:trPr>
          <w:trHeight w:val="2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4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101 197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101 197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7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66 921</w:t>
            </w:r>
          </w:p>
        </w:tc>
      </w:tr>
      <w:tr>
        <w:trPr>
          <w:trHeight w:val="7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27 723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27 723</w:t>
            </w:r>
          </w:p>
        </w:tc>
      </w:tr>
      <w:tr>
        <w:trPr>
          <w:trHeight w:val="1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28 643</w:t>
            </w:r>
          </w:p>
        </w:tc>
      </w:tr>
      <w:tr>
        <w:trPr>
          <w:trHeight w:val="4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28 643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14 205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42 697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1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93"/>
        <w:gridCol w:w="693"/>
        <w:gridCol w:w="10037"/>
        <w:gridCol w:w="18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733"/>
        <w:gridCol w:w="713"/>
        <w:gridCol w:w="10105"/>
        <w:gridCol w:w="190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733"/>
        <w:gridCol w:w="713"/>
        <w:gridCol w:w="10105"/>
        <w:gridCol w:w="190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-22 082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2011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желтоқсандағы № 300-ІV "2012-2014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жылдарға арналған 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өзгерістер мен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аудандық мәслихаттың 2012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қазандағы № 63-V шешіміне 1-қосымша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"/>
        <w:gridCol w:w="6793"/>
        <w:gridCol w:w="1348"/>
        <w:gridCol w:w="1742"/>
        <w:gridCol w:w="1544"/>
        <w:gridCol w:w="1623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"/>
        <w:gridCol w:w="6833"/>
        <w:gridCol w:w="1307"/>
        <w:gridCol w:w="1742"/>
        <w:gridCol w:w="1544"/>
        <w:gridCol w:w="1625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81807</w:t>
            </w:r>
          </w:p>
        </w:tc>
      </w:tr>
      <w:tr>
        <w:trPr>
          <w:trHeight w:val="51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51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192725</w:t>
            </w:r>
          </w:p>
        </w:tc>
      </w:tr>
      <w:tr>
        <w:trPr>
          <w:trHeight w:val="52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