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be27" w14:textId="c8ab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отбасыларға (азаматтарға) тұрғын үй көмегін көрсетудің мөлшері мен қағидасын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2012 жылғы 2 тамыздағы № 45-V шешімі. Атырау облысының Әділет департаментінде 2012 жылғы 31 тамызда № 4-6-136 тіркелді. Күші жойылды - Атырау облысы Индер аудандық мәслихатының 2012 жылғы 21 желтоқсандағы № 72-V шешімімен.</w:t>
      </w:r>
    </w:p>
    <w:p>
      <w:pPr>
        <w:spacing w:after="0"/>
        <w:ind w:left="0"/>
        <w:jc w:val="both"/>
      </w:pPr>
      <w:r>
        <w:rPr>
          <w:rFonts w:ascii="Times New Roman"/>
          <w:b w:val="false"/>
          <w:i w:val="false"/>
          <w:color w:val="ff0000"/>
          <w:sz w:val="28"/>
        </w:rPr>
        <w:t>      Ескерту. Күші жойылды - Атырау облысы Индер аудандық мәслихатының 21.12.2012 № 72-V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97-бабының</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14 сәуірдегі № </w:t>
      </w:r>
      <w:r>
        <w:rPr>
          <w:rFonts w:ascii="Times New Roman"/>
          <w:b w:val="false"/>
          <w:i w:val="false"/>
          <w:color w:val="000000"/>
          <w:sz w:val="28"/>
        </w:rPr>
        <w:t>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қаулысына және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қаулысының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аудандық мәслихат кезектен тыс VI сессиясында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Аз қамтылған отбасыларға (азаматтарға) тұрғын үй көмегін көрсетудің мөлшері мен қағидасы қосымшаға сәйкес айқындалсын.</w:t>
      </w:r>
      <w:r>
        <w:br/>
      </w:r>
      <w:r>
        <w:rPr>
          <w:rFonts w:ascii="Times New Roman"/>
          <w:b w:val="false"/>
          <w:i w:val="false"/>
          <w:color w:val="000000"/>
          <w:sz w:val="28"/>
        </w:rPr>
        <w:t>
</w:t>
      </w:r>
      <w:r>
        <w:rPr>
          <w:rFonts w:ascii="Times New Roman"/>
          <w:b w:val="false"/>
          <w:i w:val="false"/>
          <w:color w:val="000000"/>
          <w:sz w:val="28"/>
        </w:rPr>
        <w:t>
      2. Аудандық мәслихаттың 2010 жылғы 14 сәуірдегі № 217-IV "Тұрғындардың әлжуаз топтарына коммуналдық қызметтерді тұтынуға төлем төлеуге тұрғын үй көмегін көрсету қағидасы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кесімдерді мемлекеттік тіркеудің тізілімінде № 4-6-100 санымен тіркелген, аудандық "Дендер" газетінің 2010 жылғы 3 маусымдағы № 23 санында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3. Осы шешімнің атқарылуына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VІ сессиясының төрағасы                А. Үмітқалиев</w:t>
      </w:r>
    </w:p>
    <w:p>
      <w:pPr>
        <w:spacing w:after="0"/>
        <w:ind w:left="0"/>
        <w:jc w:val="both"/>
      </w:pPr>
      <w:r>
        <w:rPr>
          <w:rFonts w:ascii="Times New Roman"/>
          <w:b w:val="false"/>
          <w:i/>
          <w:color w:val="000000"/>
          <w:sz w:val="28"/>
        </w:rPr>
        <w:t>      Аудандық мәслихат хатшысы                  Б. Сапаров</w:t>
      </w:r>
    </w:p>
    <w:bookmarkStart w:name="z6"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 тамыздағы № 45-V</w:t>
      </w:r>
      <w:r>
        <w:br/>
      </w:r>
      <w:r>
        <w:rPr>
          <w:rFonts w:ascii="Times New Roman"/>
          <w:b w:val="false"/>
          <w:i w:val="false"/>
          <w:color w:val="000000"/>
          <w:sz w:val="28"/>
        </w:rPr>
        <w:t xml:space="preserve">
"Аз қамтылған отбасыларға   </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көрсетудің мөлшері мен қағидасын</w:t>
      </w:r>
      <w:r>
        <w:br/>
      </w:r>
      <w:r>
        <w:rPr>
          <w:rFonts w:ascii="Times New Roman"/>
          <w:b w:val="false"/>
          <w:i w:val="false"/>
          <w:color w:val="000000"/>
          <w:sz w:val="28"/>
        </w:rPr>
        <w:t>
айқындау туралы" шешіміне қосымша</w:t>
      </w:r>
    </w:p>
    <w:bookmarkEnd w:id="1"/>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мен қағидасы 1. Жалпы ережелер</w:t>
      </w:r>
    </w:p>
    <w:bookmarkStart w:name="z7" w:id="2"/>
    <w:p>
      <w:pPr>
        <w:spacing w:after="0"/>
        <w:ind w:left="0"/>
        <w:jc w:val="both"/>
      </w:pPr>
      <w:r>
        <w:rPr>
          <w:rFonts w:ascii="Times New Roman"/>
          <w:b w:val="false"/>
          <w:i w:val="false"/>
          <w:color w:val="000000"/>
          <w:sz w:val="28"/>
        </w:rPr>
        <w:t>
      1. Тұрғын үй көмегі жергілікті бюджет қаражаты есебінен Индер ауданының аумағында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 төлемін;</w:t>
      </w:r>
      <w:r>
        <w:br/>
      </w:r>
      <w:r>
        <w:rPr>
          <w:rFonts w:ascii="Times New Roman"/>
          <w:b w:val="false"/>
          <w:i w:val="false"/>
          <w:color w:val="000000"/>
          <w:sz w:val="28"/>
        </w:rPr>
        <w:t>
      тұрғын үйдің меншік иелерінің немесе жалдаушыларының (қосымша жалдаушыларының) отбасыларына (азаматтарына) коммуналдық қызметтерді тұтыну төлемін;</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телефонға абоненттік ақының өсуі бөлігінде байланыс қызметтерін тұтыну төлемін;</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ақысын төлеуге тұрғын үй көмегін көрсетеді.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5 пайызбен қатынасы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мен төлеу бойынша уәкілетті орган "Индер аудандық жұмыспен қамту және әлеуметтік бағдарламалар бөлімі" мемлекеттік мекемесі болып анықталды.</w:t>
      </w:r>
      <w:r>
        <w:br/>
      </w:r>
      <w:r>
        <w:rPr>
          <w:rFonts w:ascii="Times New Roman"/>
          <w:b w:val="false"/>
          <w:i w:val="false"/>
          <w:color w:val="000000"/>
          <w:sz w:val="28"/>
        </w:rPr>
        <w:t>
</w:t>
      </w:r>
      <w:r>
        <w:rPr>
          <w:rFonts w:ascii="Times New Roman"/>
          <w:b w:val="false"/>
          <w:i w:val="false"/>
          <w:color w:val="000000"/>
          <w:sz w:val="28"/>
        </w:rPr>
        <w:t>
      3. Жеке меншігінде бірден артық тұрғын үй (пәтері, үй) бар отбасылар, немесе тұрғын үйді немесе автокөлік нысандарын жалға берушілер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4. Өтемақы шараларымен қамтамасыз етілетін тұрғын үй аумағы бір адамға 18 шаршы метр, жалғыз тұратын азаматтар үшін 30 шаршы метрден аспайтын мөлшерде қабылданады.</w:t>
      </w:r>
      <w:r>
        <w:br/>
      </w:r>
      <w:r>
        <w:rPr>
          <w:rFonts w:ascii="Times New Roman"/>
          <w:b w:val="false"/>
          <w:i w:val="false"/>
          <w:color w:val="000000"/>
          <w:sz w:val="28"/>
        </w:rPr>
        <w:t>
      Барлық санаттағы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18 жасқа дейінгі мүгедек балаларды,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жұмыссыздардың отбасына тұрғын үй көмегі тағайындалмайды.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орналасудан, кәсіби даярлаудан, қайта даярлаудан, біліктілігін арттыруға жіберілген күннен бастап, оның отбасына тұрғын үй көмегі қайта қалпына келтіріледі.</w:t>
      </w:r>
    </w:p>
    <w:bookmarkEnd w:id="2"/>
    <w:p>
      <w:pPr>
        <w:spacing w:after="0"/>
        <w:ind w:left="0"/>
        <w:jc w:val="left"/>
      </w:pPr>
      <w:r>
        <w:rPr>
          <w:rFonts w:ascii="Times New Roman"/>
          <w:b/>
          <w:i w:val="false"/>
          <w:color w:val="000000"/>
        </w:rPr>
        <w:t xml:space="preserve"> 2. Тұрғын үй көмегін көрсету тәртібі</w:t>
      </w:r>
    </w:p>
    <w:bookmarkStart w:name="z11" w:id="3"/>
    <w:p>
      <w:pPr>
        <w:spacing w:after="0"/>
        <w:ind w:left="0"/>
        <w:jc w:val="both"/>
      </w:pPr>
      <w:r>
        <w:rPr>
          <w:rFonts w:ascii="Times New Roman"/>
          <w:b w:val="false"/>
          <w:i w:val="false"/>
          <w:color w:val="000000"/>
          <w:sz w:val="28"/>
        </w:rPr>
        <w:t>
      5. Тұрғын үй көмегін тағайындау үшін отбасы (азамат) (бұдан әрі – өтініш беруші) тұрғын үй көмегін тағайындауды жүзеге асыратын уәкілетті органға (бұдан әрі – уәкілетті орган) келесі құжаттарды тапсырады:</w:t>
      </w:r>
      <w:r>
        <w:br/>
      </w:r>
      <w:r>
        <w:rPr>
          <w:rFonts w:ascii="Times New Roman"/>
          <w:b w:val="false"/>
          <w:i w:val="false"/>
          <w:color w:val="000000"/>
          <w:sz w:val="28"/>
        </w:rPr>
        <w:t>
      1) өтініш;</w:t>
      </w:r>
      <w:r>
        <w:br/>
      </w:r>
      <w:r>
        <w:rPr>
          <w:rFonts w:ascii="Times New Roman"/>
          <w:b w:val="false"/>
          <w:i w:val="false"/>
          <w:color w:val="000000"/>
          <w:sz w:val="28"/>
        </w:rPr>
        <w:t>
      2) тұтынушының жеке басын куәландыратын құжаттың көшірмесі;</w:t>
      </w:r>
      <w:r>
        <w:br/>
      </w:r>
      <w:r>
        <w:rPr>
          <w:rFonts w:ascii="Times New Roman"/>
          <w:b w:val="false"/>
          <w:i w:val="false"/>
          <w:color w:val="000000"/>
          <w:sz w:val="28"/>
        </w:rPr>
        <w:t>
      3) тұрғын үйге құқық белгілейтін құжаттың көшірмесі;</w:t>
      </w:r>
      <w:r>
        <w:br/>
      </w:r>
      <w:r>
        <w:rPr>
          <w:rFonts w:ascii="Times New Roman"/>
          <w:b w:val="false"/>
          <w:i w:val="false"/>
          <w:color w:val="000000"/>
          <w:sz w:val="28"/>
        </w:rPr>
        <w:t>
      4) тұрғылықты тұратын жері бойынша тіркелгенін растайтын құжатты (мекен-жай анықтамасын не селолық және/немесе ауылдық әкімдердің анықтамасын);</w:t>
      </w:r>
      <w:r>
        <w:br/>
      </w:r>
      <w:r>
        <w:rPr>
          <w:rFonts w:ascii="Times New Roman"/>
          <w:b w:val="false"/>
          <w:i w:val="false"/>
          <w:color w:val="000000"/>
          <w:sz w:val="28"/>
        </w:rPr>
        <w:t>
      5) отбасының табысын растайтын құжаттар;</w:t>
      </w:r>
      <w:r>
        <w:br/>
      </w:r>
      <w:r>
        <w:rPr>
          <w:rFonts w:ascii="Times New Roman"/>
          <w:b w:val="false"/>
          <w:i w:val="false"/>
          <w:color w:val="000000"/>
          <w:sz w:val="28"/>
        </w:rPr>
        <w:t>
      6) кондоминиум объектісіінің ортақ мүлкін күрделі жөндеуге арналған нысаналы жарнаның мөлшері туралы шот;</w:t>
      </w:r>
      <w:r>
        <w:br/>
      </w:r>
      <w:r>
        <w:rPr>
          <w:rFonts w:ascii="Times New Roman"/>
          <w:b w:val="false"/>
          <w:i w:val="false"/>
          <w:color w:val="000000"/>
          <w:sz w:val="28"/>
        </w:rPr>
        <w:t>
      7) жергілікті атқарушы органмен (тұрғын үй инспекциясымен) келісілген, пәтерлердің меншік иелері мен жалдаушылардың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басшысының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8) коммуналдық қызметтерді тұтыну шоттары;</w:t>
      </w:r>
      <w:r>
        <w:br/>
      </w: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10)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Құжаттың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түпнұсқаларды қайтарады.</w:t>
      </w:r>
      <w:r>
        <w:br/>
      </w:r>
      <w:r>
        <w:rPr>
          <w:rFonts w:ascii="Times New Roman"/>
          <w:b w:val="false"/>
          <w:i w:val="false"/>
          <w:color w:val="000000"/>
          <w:sz w:val="28"/>
        </w:rPr>
        <w:t>
</w:t>
      </w:r>
      <w:r>
        <w:rPr>
          <w:rFonts w:ascii="Times New Roman"/>
          <w:b w:val="false"/>
          <w:i w:val="false"/>
          <w:color w:val="000000"/>
          <w:sz w:val="28"/>
        </w:rPr>
        <w:t>
      6. Ұсынылған құжаттарды қарастыру қорытындылары бойынша атқарушы орган құжаттарды тапсырған сәттен бастап күнтізбелік он күннің ішінде тұрғын үйді тағайындалғаны немесе бас тартқандығы туралы шешім қабылдайды да, өтініш берушіге жазбаша түрде хабар береді.</w:t>
      </w:r>
      <w:r>
        <w:br/>
      </w:r>
      <w:r>
        <w:rPr>
          <w:rFonts w:ascii="Times New Roman"/>
          <w:b w:val="false"/>
          <w:i w:val="false"/>
          <w:color w:val="000000"/>
          <w:sz w:val="28"/>
        </w:rPr>
        <w:t>
</w:t>
      </w:r>
      <w:r>
        <w:rPr>
          <w:rFonts w:ascii="Times New Roman"/>
          <w:b w:val="false"/>
          <w:i w:val="false"/>
          <w:color w:val="000000"/>
          <w:sz w:val="28"/>
        </w:rPr>
        <w:t>
      7. Бір айға бір отбасына тұрғын үй көмегін есептегенде келесі нормалар қабылданады:</w:t>
      </w:r>
      <w:r>
        <w:br/>
      </w:r>
      <w:r>
        <w:rPr>
          <w:rFonts w:ascii="Times New Roman"/>
          <w:b w:val="false"/>
          <w:i w:val="false"/>
          <w:color w:val="000000"/>
          <w:sz w:val="28"/>
        </w:rPr>
        <w:t>
      1) электроэнергияны тұтыну 1 адамға – 90кВт/сағат;</w:t>
      </w:r>
      <w:r>
        <w:br/>
      </w:r>
      <w:r>
        <w:rPr>
          <w:rFonts w:ascii="Times New Roman"/>
          <w:b w:val="false"/>
          <w:i w:val="false"/>
          <w:color w:val="000000"/>
          <w:sz w:val="28"/>
        </w:rPr>
        <w:t>
      2 – 5 адамға - 350 кВТ/сағат;</w:t>
      </w:r>
      <w:r>
        <w:br/>
      </w:r>
      <w:r>
        <w:rPr>
          <w:rFonts w:ascii="Times New Roman"/>
          <w:b w:val="false"/>
          <w:i w:val="false"/>
          <w:color w:val="000000"/>
          <w:sz w:val="28"/>
        </w:rPr>
        <w:t>
      5 және одан көп адамнан тұратын отбасына – 600 кВт/сағат.</w:t>
      </w:r>
      <w:r>
        <w:br/>
      </w:r>
      <w:r>
        <w:rPr>
          <w:rFonts w:ascii="Times New Roman"/>
          <w:b w:val="false"/>
          <w:i w:val="false"/>
          <w:color w:val="000000"/>
          <w:sz w:val="28"/>
        </w:rPr>
        <w:t>
</w:t>
      </w:r>
      <w:r>
        <w:rPr>
          <w:rFonts w:ascii="Times New Roman"/>
          <w:b w:val="false"/>
          <w:i w:val="false"/>
          <w:color w:val="000000"/>
          <w:sz w:val="28"/>
        </w:rPr>
        <w:t>
      8. Коммуналдық қызметтерді тұтыну төлемінің тарифтерін және нормаларын қызмет берушілер ұсынады.</w:t>
      </w:r>
    </w:p>
    <w:bookmarkEnd w:id="3"/>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Start w:name="z15" w:id="4"/>
    <w:p>
      <w:pPr>
        <w:spacing w:after="0"/>
        <w:ind w:left="0"/>
        <w:jc w:val="both"/>
      </w:pPr>
      <w:r>
        <w:rPr>
          <w:rFonts w:ascii="Times New Roman"/>
          <w:b w:val="false"/>
          <w:i w:val="false"/>
          <w:color w:val="000000"/>
          <w:sz w:val="28"/>
        </w:rPr>
        <w:t>
      9. Тұрғын үй көмегін алуға үміткер отбасының (азаматтың) жиынтық табысы тұрғын үй көмегін тағайындау мен төлеу бойынша уәкілетті органмен тұрғын үй көмегін тағайындауға өтініш берген тоқсанның алдындағы тоқсандағы жиынтық табысы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жүзеге асырылады.</w:t>
      </w:r>
    </w:p>
    <w:bookmarkEnd w:id="4"/>
    <w:p>
      <w:pPr>
        <w:spacing w:after="0"/>
        <w:ind w:left="0"/>
        <w:jc w:val="left"/>
      </w:pPr>
      <w:r>
        <w:rPr>
          <w:rFonts w:ascii="Times New Roman"/>
          <w:b/>
          <w:i w:val="false"/>
          <w:color w:val="000000"/>
        </w:rPr>
        <w:t xml:space="preserve"> 4. Қаржыландыру және төлеу</w:t>
      </w:r>
    </w:p>
    <w:bookmarkStart w:name="z16" w:id="5"/>
    <w:p>
      <w:pPr>
        <w:spacing w:after="0"/>
        <w:ind w:left="0"/>
        <w:jc w:val="both"/>
      </w:pPr>
      <w:r>
        <w:rPr>
          <w:rFonts w:ascii="Times New Roman"/>
          <w:b w:val="false"/>
          <w:i w:val="false"/>
          <w:color w:val="000000"/>
          <w:sz w:val="28"/>
        </w:rPr>
        <w:t>
      10. Тұрғын үй көмегін төлеуді қаржыландыру аудан бюджетінде тиісті қаржылық жылға қарастырылған қаражат негізінде жүзеге асырылады.</w:t>
      </w:r>
      <w:r>
        <w:br/>
      </w:r>
      <w:r>
        <w:rPr>
          <w:rFonts w:ascii="Times New Roman"/>
          <w:b w:val="false"/>
          <w:i w:val="false"/>
          <w:color w:val="000000"/>
          <w:sz w:val="28"/>
        </w:rPr>
        <w:t>
</w:t>
      </w:r>
      <w:r>
        <w:rPr>
          <w:rFonts w:ascii="Times New Roman"/>
          <w:b w:val="false"/>
          <w:i w:val="false"/>
          <w:color w:val="000000"/>
          <w:sz w:val="28"/>
        </w:rPr>
        <w:t>
      11. Тұрғын үй көмегін төлеу есептелген сомаларды алушылардың жеке шоттарына екінші деңгейлі банктердің бөлімшелері арқылы аудару жолымен жүргізіледі.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