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1ac9" w14:textId="2081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15 желтоқсандағы № 335-IV "2012-2014 жылдарға арналған аудандық бюджет туралы" шешіміне өзгерістер енгізу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2012 жылғы 15 қазандағы № 49-V шешімі, Атырау облысының Әділет департаментінде 2012 жылғы 25 қазанда № 2631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2012-2014 жылдарға арналған аудандық бюджетке өзгерістер енгізу туралы аудан әкімдігінің ұсынысын қарап, бесінші сайланған аудандық мәслихат VІІ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15 желтоқсандағы № 335-IV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жылдың 12 қаңтарында № 4-6-124 санды реестріне енгізілген, "Дендер" газетінің 2012 жылғы 26 қаңтарындағы № 4 санында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"4 089 458" деген сандар "2 863 549"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"3 466 146" деген сандар "2 240 237"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"4 089 526" деген сандар "2 863 617"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Бюджеттік бағдарламалар әкімшілерінің бюджеттік бағдарламаларының кассалық шығындары,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112001000 бағдарламасының 139 ерекшелігі бойынша кассалық шығынындағы – 35 500 теңге сомасы 112003000 бағдарламасының 139 ерекшелігіне – 35 500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122001000 бағдарламасының 139 ерекшелігі бойынша кассалық шығынындағы – 729 600 теңге сомасы 122003000 бағдарламасының 139 ерекшелігіне – 729 600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123001000 бағдарламасының 139 ерекшелігі бойынша кассалық шығынындағы – 771 030 теңге сомасы 123022000 бағдарламасының 139 ерекшелігіне – 771 030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451001000 бағдарламасының 139 ерекшелігі бойынша кассалық шығынындағы – 82 120 теңге сомасы 451021000 бағдарламасының 139 ерекшелігіне – 82 120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452001000 бағдарламасының 139 ерекшелігі бойынша кассалық шығынындағы – 146 500 теңге сомасы 452018000 бағдарламасының 139 ерекшелігіне – 146 500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476001000 бағдарламасының 139 ерекшелігі бойынша кассалық шығынындағы – 285 000 теңге сомасы 476003000 бағдарламасының 139 ерекшелігіне – 285 000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458001000 бағдарламасының 139 ерекшелігі бойынша кассалық шығынындағы – 301 100 теңге сомасы 458013000 бағдарламасының 139 ерекшелігіне – 301 100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463001000 бағдарламасының 139 ерекшелігі бойынша кассалық шығынындағы – 37 800 теңге сомасы 463007000 бағдарламасының 139 ерекшелігіне – 37 800 теңге сома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472001000 бағдарламасының 139 ерекшелігі бойынша кассалық шығынындағы – 219 300 теңге сомасы 472015000 бағдарламасының 139 ерекшелігіне – 219 300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474001000 бағдарламасының 139 ерекшелігі бойынша кассалық шығынындағы – 48 600 теңге сомасы 474003000 бағдарламасының 139 ерекшелігіне – 48 600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478007000 бағдарламасының 139 ерекшелігі бойынша кассалық шығынындағы – 134 000 теңге сомасы 478032000 бағдарламасының 139 ерекшелігіне – 134 000 теңге сомасы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471004000 бағдарламасының 139 ерекшелігі бойынша кассалық шығынындағы – 2 080 575 теңге сомасы 471067000 бағдарламасының 139 ерекшелігіне – 2 080 575 теңге сомасы көлемінде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"Сумен жабдықтау және су бұру жүйесін дамыту" бағдарламасынан,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 тазарту қондырғысы мен ауылішілік су желілерінің құрылысын жалғастыруға бөлінген қаражаттан жұмыстардың аяқталмауына байланысты Аққала ауылындағы нысаннан – 74 984 000 теңге, Ынтымақ ауылындағы нысаннан – 66 305 000 мың теңге, Құрылыс ауылындағы нысаннан – 70 771 000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 жүйелерінің құрылысына бөлінген қаражаттан жұмыстардың аяқталмауына байланысты, Индербор кенті бойынша – 20 306 000 теңге, Елтай селосы бойынша – 26 102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 желілерінің құрылысы мен қайта жаңғырту жұмыстарына бөлінген қаражаттан жұмыстардың аяқталмауына байланысты, Есбол селосы бойынша – 23 725 000 теңге, Өрлік селосы бойынша – 16 618 000 теңге, Көктоғай селосы бойынша – 15 466 теңге, Жарсуат ауылы бойынша – 13 474 000 теңге, Бұхар ауылы бойынша – 18 587 000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Елтай, Өрлік, Көктоғай, Бөдене, Жарсуат ауылындағы су тазарту қондырғысы мен І-ІІ көтерілімін қайта жаңғырту жұмыстарына бөлінген қаражаттан – 960 000 теңге шегерілсін.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"Коммуналдық шаруашылығын дамыту" бағдарламасынан Өрлік селосындағы дербес жылу қазандығының құрылысы аяқталмауына байланысты – 2 880 000 теңге шегерілсін.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472003015 "Мемлекеттік коммуналдық тұрғын үй қорының тұрғын үйін жобалау, салу және (немесе) сатып алу" бағдарламасына 2012-2013 жылдарға тұрғын үй салу үшін жобалық-сметалық құжаттарын жасақтауға – 3 600 000 теңге бөлу жоспарланған, оның ішінде 2012 жылға – 360 000 теңге бөлінгені, 2013 жылға – 3 240 000 теңге бөлінетіндігі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2013 жылы балабақшаларды күрделі және ағымдағы жөндеуден өткізу мақсатында 123004000 бағдарламасына жобалық-сметалық құжаттар жасақтауға 2012-2013 жылдарға – 496 000 теңге бөлу жоспарланған, оның ішінде 2012 жылға – 300 000 теңге бөлінгені, 2013 жылға – 196 000 теңге бөлінетіндігі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476004000 бағдарламасының 512 ерекшелігі бойынша кассалық шығындарындағы – 9 708 000 теңге сомасы 476004000 бағдарламасының 519 ерекшелігіне – 9 708 000 теңге сомасы көлемінде алмастырылады.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Жоғарыда көрсетілген 3, 4, 5, 6, 7, 8 </w:t>
      </w:r>
      <w:r>
        <w:rPr>
          <w:rFonts w:ascii="Times New Roman"/>
          <w:b w:val="false"/>
          <w:i w:val="false"/>
          <w:color w:val="000000"/>
          <w:sz w:val="28"/>
        </w:rPr>
        <w:t>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Шешімнің атқарылуына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Үмітқалиев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 Б. Сапаров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335-IV шешіміне №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VІI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49-V шешіміне № 1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59"/>
        <w:gridCol w:w="817"/>
        <w:gridCol w:w="9059"/>
        <w:gridCol w:w="212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616 577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369 916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345 274</w:t>
            </w:r>
          </w:p>
        </w:tc>
      </w:tr>
      <w:tr>
        <w:trPr>
          <w:trHeight w:val="1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мекемелерден салынатын айыппұлдар, өсімпұлдар, санкциялар, өндіріп алулар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2 240 237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2 863 549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"/>
        <w:gridCol w:w="815"/>
        <w:gridCol w:w="820"/>
        <w:gridCol w:w="724"/>
        <w:gridCol w:w="8243"/>
        <w:gridCol w:w="210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2 863 617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139 822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41 654</w:t>
            </w:r>
          </w:p>
        </w:tc>
      </w:tr>
      <w:tr>
        <w:trPr>
          <w:trHeight w:val="6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40 224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84 582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82 919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1 624 461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161 101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161 101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159 362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1 410 158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1 410 158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1 345 733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38 429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53 202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30 738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8 406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185 565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160 431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146 507</w:t>
            </w:r>
          </w:p>
        </w:tc>
      </w:tr>
      <w:tr>
        <w:trPr>
          <w:trHeight w:val="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55 989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 қызмет көрсетуін жеке көмекшілермен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530 833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</w:t>
            </w:r>
          </w:p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ауылдық, селолық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488 783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63 139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59 697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425 644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415 426</w:t>
            </w:r>
          </w:p>
        </w:tc>
      </w:tr>
      <w:tr>
        <w:trPr>
          <w:trHeight w:val="2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</w:p>
        </w:tc>
      </w:tr>
      <w:tr>
        <w:trPr>
          <w:trHeight w:val="1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</w:p>
        </w:tc>
      </w:tr>
      <w:tr>
        <w:trPr>
          <w:trHeight w:val="1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</w:p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Таза бюджеттік кредит беру.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910"/>
        <w:gridCol w:w="743"/>
        <w:gridCol w:w="858"/>
        <w:gridCol w:w="8247"/>
        <w:gridCol w:w="21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Бюджет тапшылығын қаржыландыру (профицитті пайдалану)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17"/>
        <w:gridCol w:w="813"/>
        <w:gridCol w:w="9003"/>
        <w:gridCol w:w="21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335-IV шешіміне № 7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VІI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49-V шешіміне № 7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Кенттік, ауылдық, селолық округтер әкімдері аппараттарының 2012 жылға арналған бюджеттік бағдарламаларын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6130"/>
        <w:gridCol w:w="1928"/>
        <w:gridCol w:w="1560"/>
        <w:gridCol w:w="1483"/>
        <w:gridCol w:w="1657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ауылдық, селолық, округтердің атауы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кенттік округі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/селолық/ ауылдық (селолық) округ әкімінің қызметін 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абаттандыру мен көгалдандыру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185 647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6027"/>
        <w:gridCol w:w="1814"/>
        <w:gridCol w:w="1578"/>
        <w:gridCol w:w="1716"/>
        <w:gridCol w:w="1617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ауылдық, селолық, округтердің атауы</w:t>
            </w:r>
          </w:p>
        </w:tc>
      </w:tr>
      <w:tr>
        <w:trPr>
          <w:trHeight w:val="72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/селолық/ ауылдық (селолық) округ әкімінің қызметін қамтамасыз ету жөніндегі қызметтер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82 919</w:t>
            </w:r>
          </w:p>
        </w:tc>
      </w:tr>
      <w:tr>
        <w:trPr>
          <w:trHeight w:val="4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49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дейінге тәрбиелеу және оқыту ұйымдарын қолдау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159 362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6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</w:p>
        </w:tc>
      </w:tr>
      <w:tr>
        <w:trPr>
          <w:trHeight w:val="15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абаттандыру мен көгалдандыру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15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15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15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