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62f9" w14:textId="c336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15 желтоқсандағы № 335-IV "2012-2014 
жылдарға арналған аудандық бюджет туралы" шешіміне өзгерістер енгізу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2012 жылғы 5 желтоқсандағы № 57-V шешімі. Атырау облысының Әділет департаментінде 2012 жылғы 14 желтоқсанда № 2658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Индер аудандық мәслихаты VІІІ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15 желтоқсандағы № 335-IV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4-6-124 санды реестріне енгізілген, "Дендер" газетінің 2012 жылғы 26 қаңтарындағы № 4 санында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"2 863 549" деген сандар "2 752 211"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"2 240 237" деген сандар "2 128 899"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"2 863 617" деген сандар "2 752 279"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шешімдегі 2, 3, 4, 5, 6 тармақтар келесідей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"2.Бюджеттік бағдарламалар әкімшілерінің бюджеттік бағдарламаларының кассалық шығындары,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123022000 бағдарламасының 139 ерекшелігі бойынша кассалық шығынындағы – 33 000 теңге сомасы 123001000 бағдарламасының 139 ерекшелігіне – 33 000 теңге сомасы көлемінде жылжытылсын.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"Сумен жабдықтау және су бұру жүйесін дамыту" бағдарламасы бойынша барлығы - 85 568,0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Индербор поселкесіндегі "Влага 2400" жіңішке қабатты тұндырғыш құрылысы және су тазартқыш резервуарын қайта жаңғыртуға бөлінген - 38 150,0 мың теңге қаражаттың жұмыстың аяқталмауына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Индербор поселкесіндегі сумен қамту жүйелерінің құрылысына – 12 451,0 мың теңге, Елтай селосындағы сумен қамту жүйелерінің құрылысына – 949,0 мың теңге, Бұхар ауылындағы сумен қамту жүйелерінің құрылысына бөлінген – 21 494,0 мың теңге жұмыстардың аяқталмауына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Есбол селосындағы сумен қамту жүйелерінің құрылысы мен қайта жаңғырту жұмыстарына бөлінген – 12 524,0 мың теңге жұмыстардың аяқталмауына байланысты шегерілсін және жоғарыда көрсетілген қаржылардың барлығы 2013 жылға ығыстырылсын.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"Коммуналдық шаруашылығын дамыту" бағдарламасы бойынша Индербор поселкесіндегі жоғарғы қысымды кәріз суларын тазарту коллекторының құрылысы мен қайта жасақтау жұмыстарына бөлінген – 853,0 мың теңге жұмыстың аяқталмауына байланысты шегерілсін және 2013 жылға ығыстырылсын.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"Ведомстволық бағыныстағы мемлекеттік мекемелерінің және ұйымдардың күрделі шығыстары" бағдарламасы бойынша жыл басында білім беру нысандарын күрделі жөндеуден өткізуге, оның ішінде М. Әуезов атындағы орта мектебінен -7 950,0 мың теңге, Қ. Абаханов атындағы орта мектебінен - 4056,0 мың теңге қаражат жұмыстың аяқталмауына байланысты шегерілсін және 2013 жылға ығыстырылсын.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"Сумен жабдықтау және су бұру жүйесінің жұмыс істеуі" бағдарламасы бойынша Индербор кентіндегі жоғарғы қысымды кәріз коллекторын күрделі жөндеуден өткізуге бөлінген – 5 556,0 мың теңге жұмыстың аяқталмауына байланысты шегерілсін және 2013 жылға ығыстырылсын".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атқарылуына бақылау жасау аудандық мәслихаттың экономикалық даму, бюджет, қаржы, шағын және орта кәсіпкерлік, ауыл шаруашылығы, экология мәселелері жөніндегі тұрақты комиссияға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 Ділмұқашева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335-IV шешiмiне №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VIIІ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57-V шешiмiне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09"/>
        <w:gridCol w:w="609"/>
        <w:gridCol w:w="9376"/>
        <w:gridCol w:w="21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615 497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172 428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299 790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268 604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ҚР Ұлттық Банкiнiң бюджетiнен (шығыстар сметасынан) ұсталатын және қаржыландырылатын мемлекеттiк мекемелерден салынатын айыппұлдар, өсiмпұлдар, санкциялар, өндiрiп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ҚР Ұлттық Банкiнiң бюджетiнен (шығыстар сметасынан) ұсталынатын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2 128 899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2 128 899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2 128 899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кiрiстер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2 752 211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05"/>
        <w:gridCol w:w="804"/>
        <w:gridCol w:w="804"/>
        <w:gridCol w:w="8614"/>
        <w:gridCol w:w="210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2 752 279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165 826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42 184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қызметiн қамтамасыз ету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бюджетiн орындау және ауданның коммуналдық меншiгiн (облыстық маңызы бар қала) басқару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кәсiпкерлiк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10 374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басқармасының экономикалық саясатты, мемлекеттiк жоспарлау, бюджеттiң атқарылуы, коммуналдық меншiктi басқару, кәсiпкерлiктi және өнеркәсiптi дамыту жүйесiн қалыптастыру және дамыту саласында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1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жүрiсi қауiпсiздiгiн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1 616 542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160 878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1 402 910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1 402 910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жеткiншектерге қосымша 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жалпы үлгiдегi, арнайы (түзету), дарынды балалар үшiн мамандандырылған, жетiм балалар мен ата-аналарының қамқорынсыз қалған балалар үшiн балабақшалар, шағын орталықтар, мектеп интернаттары, кәмелеттiк жасқа толмағандарды бейiмдеу орталықтары тәрбиешiлерiне бiлiктiлiк санаты үшiн қосымша ақының мөлшерiн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181 382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142 862</w:t>
            </w:r>
          </w:p>
        </w:tc>
      </w:tr>
      <w:tr>
        <w:trPr>
          <w:trHeight w:val="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бiлiм беру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көмегiн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 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 жеке көмекшiлермен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қызметiн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24 814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437 527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ауылдық, селолық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кенттiң, ауылдың (селоның), ауылдық (селолық) округтiң мемлекеттiк тұрғын үй қорының сақталуын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құрылыс, сәулет және қала құрылысы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396 806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iстеуi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54 141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меншiгiндегi жылу жүйелерiн қолдануды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339 223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1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329 858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</w:t>
            </w:r>
          </w:p>
        </w:tc>
      </w:tr>
      <w:tr>
        <w:trPr>
          <w:trHeight w:val="1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34 083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көшелерiн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96 642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саясат, мәдениет және тiлдердi дамыту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iшкi саясат, мәдениет және тiлдердi дамыту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мемлекеттiлiктi нығайту және азаматтардың әлеуметтiк сенiмдiлiгiн қалыптастыру саласында жергiлiктi деңгейде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кәсiпкерлiк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әлеуметтiк көмек көрсетуi жөнiндегi шараларды iске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ретiнде "Өңiрлердi дамыту" бағдарламасы шеңберiнде өңiрлердiң экономикалық дамуына жәрдемдесу жөнiндегi шараларды iске асыруда ауылдық (селолық) округтарды жайластыру мәселелерiн шешу үшiн iс-шараларды iске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жергiлiктi атқарушы органының резервi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Бiлiм, дене шынықтыру және спорт бөлiмi қызметiн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151 733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Таза бюджеттiк кредит беру. Бюджеттiк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802"/>
        <w:gridCol w:w="669"/>
        <w:gridCol w:w="689"/>
        <w:gridCol w:w="8661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кәсiпкерлiк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iске асыруға берiлетiн бюджеттiк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ХХХVIII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335-IV шешiмiне № 7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VIIІ сессиясының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57-V шешiмiне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Поселкелік, ауылдық, селолық округтер әкiмдерi аппараттарының 2012 жылға арналған бюджеттiк бағдарламаларын қаржыландыру мөлшерi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6067"/>
        <w:gridCol w:w="1927"/>
        <w:gridCol w:w="1564"/>
        <w:gridCol w:w="1488"/>
        <w:gridCol w:w="1717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Поселкелік, ауылдық, селолық, округтердiң атауы</w:t>
            </w:r>
          </w:p>
        </w:tc>
      </w:tr>
      <w:tr>
        <w:trPr>
          <w:trHeight w:val="6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кенттік округі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/селолық/ ауылдық (селолық) округ әкімінің қызметін қамтамасыз ету жөніндегі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абаттандыру мен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186 415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952"/>
        <w:gridCol w:w="1813"/>
        <w:gridCol w:w="1583"/>
        <w:gridCol w:w="1736"/>
        <w:gridCol w:w="1679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Поселкелік, ауылдық, селолық, округтердiң атауы</w:t>
            </w:r>
          </w:p>
        </w:tc>
      </w:tr>
      <w:tr>
        <w:trPr>
          <w:trHeight w:val="7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/селолық/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84 035</w:t>
            </w:r>
          </w:p>
        </w:tc>
      </w:tr>
      <w:tr>
        <w:trPr>
          <w:trHeight w:val="4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4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дейінге тәрбиелеу және оқыту ұйымдарын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159 139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52 499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</w:p>
        </w:tc>
      </w:tr>
      <w:tr>
        <w:trPr>
          <w:trHeight w:val="4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