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bf5b7" w14:textId="39bf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2012 жылғы 21 желтоқсандағы № 67-V шешімі. Атырау облысының Әділет департаментінде 2013 жылғы 14 қаңтарда № 2670 тіркелді. Күші жойылды - Атырау облысы Индер аудандық мәслихатының 2014 жылғы 07 ақпандағы № 175-V шешімімен</w:t>
      </w:r>
    </w:p>
    <w:p>
      <w:pPr>
        <w:spacing w:after="0"/>
        <w:ind w:left="0"/>
        <w:jc w:val="both"/>
      </w:pPr>
      <w:bookmarkStart w:name="z1" w:id="0"/>
      <w:r>
        <w:rPr>
          <w:rFonts w:ascii="Times New Roman"/>
          <w:b w:val="false"/>
          <w:i w:val="false"/>
          <w:color w:val="ff0000"/>
          <w:sz w:val="28"/>
        </w:rPr>
        <w:t>      Ескерту. Күші жойылды - Атырау облысы Индер аудандық мәслихатының 07.02.2014 № 175-V шешімімен.</w:t>
      </w:r>
      <w:r>
        <w:br/>
      </w:r>
      <w:r>
        <w:rPr>
          <w:rFonts w:ascii="Times New Roman"/>
          <w:b w:val="false"/>
          <w:i w:val="false"/>
          <w:color w:val="000000"/>
          <w:sz w:val="28"/>
        </w:rPr>
        <w:t>
</w:t>
      </w:r>
      <w:r>
        <w:rPr>
          <w:rFonts w:ascii="Times New Roman"/>
          <w:b w:val="false"/>
          <w:i w:val="false"/>
          <w:color w:val="800000"/>
          <w:sz w:val="28"/>
        </w:rPr>
        <w:t>      РҚАО ескертпесі:</w:t>
      </w:r>
      <w:r>
        <w:br/>
      </w:r>
      <w:r>
        <w:rPr>
          <w:rFonts w:ascii="Times New Roman"/>
          <w:b w:val="false"/>
          <w:i w:val="false"/>
          <w:color w:val="000000"/>
          <w:sz w:val="28"/>
        </w:rPr>
        <w:t>
</w:t>
      </w:r>
      <w:r>
        <w:rPr>
          <w:rFonts w:ascii="Times New Roman"/>
          <w:b w:val="false"/>
          <w:i w:val="false"/>
          <w:color w:val="80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 тармағының</w:t>
      </w:r>
      <w:r>
        <w:rPr>
          <w:rFonts w:ascii="Times New Roman"/>
          <w:b w:val="false"/>
          <w:i w:val="false"/>
          <w:color w:val="000000"/>
          <w:sz w:val="28"/>
        </w:rPr>
        <w:t>1) тармақшасына</w:t>
      </w:r>
      <w:r>
        <w:rPr>
          <w:rFonts w:ascii="Times New Roman"/>
          <w:b w:val="false"/>
          <w:i w:val="false"/>
          <w:color w:val="000000"/>
          <w:sz w:val="28"/>
        </w:rPr>
        <w:t xml:space="preserve"> сәйкес, аудан әкімдігі ұсынған 2013-2015 жылдарға арналған аудандық бюджетті қарап, бесінші сайланған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2013 жылға арналған бюджет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3 608 971,0 мың теңге, оның ішінде:</w:t>
      </w:r>
      <w:r>
        <w:br/>
      </w:r>
      <w:r>
        <w:rPr>
          <w:rFonts w:ascii="Times New Roman"/>
          <w:b w:val="false"/>
          <w:i w:val="false"/>
          <w:color w:val="000000"/>
          <w:sz w:val="28"/>
        </w:rPr>
        <w:t>
      салықтық түсімдер – 703 928,0 мың теңге;</w:t>
      </w:r>
      <w:r>
        <w:br/>
      </w:r>
      <w:r>
        <w:rPr>
          <w:rFonts w:ascii="Times New Roman"/>
          <w:b w:val="false"/>
          <w:i w:val="false"/>
          <w:color w:val="000000"/>
          <w:sz w:val="28"/>
        </w:rPr>
        <w:t>
      салықтық емес түсімдер – 3 102,0 мың теңге;</w:t>
      </w:r>
      <w:r>
        <w:br/>
      </w:r>
      <w:r>
        <w:rPr>
          <w:rFonts w:ascii="Times New Roman"/>
          <w:b w:val="false"/>
          <w:i w:val="false"/>
          <w:color w:val="000000"/>
          <w:sz w:val="28"/>
        </w:rPr>
        <w:t>
      негізгі капиталды сатудан түсетін түсім – 3 486,0 мың теңге;</w:t>
      </w:r>
      <w:r>
        <w:br/>
      </w:r>
      <w:r>
        <w:rPr>
          <w:rFonts w:ascii="Times New Roman"/>
          <w:b w:val="false"/>
          <w:i w:val="false"/>
          <w:color w:val="000000"/>
          <w:sz w:val="28"/>
        </w:rPr>
        <w:t>
      трансферттердің түсімдері – 3 014 361,0 мың теңге.</w:t>
      </w:r>
      <w:r>
        <w:br/>
      </w:r>
      <w:r>
        <w:rPr>
          <w:rFonts w:ascii="Times New Roman"/>
          <w:b w:val="false"/>
          <w:i w:val="false"/>
          <w:color w:val="000000"/>
          <w:sz w:val="28"/>
        </w:rPr>
        <w:t>
      2) шығындар – 3 726 847,0 мың теңге;</w:t>
      </w:r>
      <w:r>
        <w:br/>
      </w:r>
      <w:r>
        <w:rPr>
          <w:rFonts w:ascii="Times New Roman"/>
          <w:b w:val="false"/>
          <w:i w:val="false"/>
          <w:color w:val="000000"/>
          <w:sz w:val="28"/>
        </w:rPr>
        <w:t>
      3) таза бюджеттік кредиттеу – 15 579,0 мың теңге, оның ішінде:</w:t>
      </w:r>
      <w:r>
        <w:br/>
      </w:r>
      <w:r>
        <w:rPr>
          <w:rFonts w:ascii="Times New Roman"/>
          <w:b w:val="false"/>
          <w:i w:val="false"/>
          <w:color w:val="000000"/>
          <w:sz w:val="28"/>
        </w:rPr>
        <w:t>
      бюджеттік кредиттер – 15 579,0 мың теңге;</w:t>
      </w:r>
      <w:r>
        <w:br/>
      </w:r>
      <w:r>
        <w:rPr>
          <w:rFonts w:ascii="Times New Roman"/>
          <w:b w:val="false"/>
          <w:i w:val="false"/>
          <w:color w:val="000000"/>
          <w:sz w:val="28"/>
        </w:rPr>
        <w:t>
      бюджеттік кредиттерді өтеу – 0,0 мың теңге;</w:t>
      </w:r>
      <w:r>
        <w:br/>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(профициті) – 15 579,0 мың теңге;</w:t>
      </w:r>
      <w:r>
        <w:br/>
      </w:r>
      <w:r>
        <w:rPr>
          <w:rFonts w:ascii="Times New Roman"/>
          <w:b w:val="false"/>
          <w:i w:val="false"/>
          <w:color w:val="000000"/>
          <w:sz w:val="28"/>
        </w:rPr>
        <w:t>
      6) бюджет тапшылығын қаржыландыру (профицитін пайдалану) – 15 579,0 мың теңге, оның ішінде:</w:t>
      </w:r>
      <w:r>
        <w:br/>
      </w:r>
      <w:r>
        <w:rPr>
          <w:rFonts w:ascii="Times New Roman"/>
          <w:b w:val="false"/>
          <w:i w:val="false"/>
          <w:color w:val="000000"/>
          <w:sz w:val="28"/>
        </w:rPr>
        <w:t>
      қарыздар түсімі – 15 579,0 мың теңге;</w:t>
      </w:r>
      <w:r>
        <w:br/>
      </w:r>
      <w:r>
        <w:rPr>
          <w:rFonts w:ascii="Times New Roman"/>
          <w:b w:val="false"/>
          <w:i w:val="false"/>
          <w:color w:val="000000"/>
          <w:sz w:val="28"/>
        </w:rPr>
        <w:t>
      қарыздарды өтеу – 0,0 мың теңге;</w:t>
      </w:r>
      <w:r>
        <w:br/>
      </w:r>
      <w:r>
        <w:rPr>
          <w:rFonts w:ascii="Times New Roman"/>
          <w:b w:val="false"/>
          <w:i w:val="false"/>
          <w:color w:val="000000"/>
          <w:sz w:val="28"/>
        </w:rPr>
        <w:t>
      бюджет қаражатының пайдаланылатын қалдықтары – 0,0 мың теңге;</w:t>
      </w:r>
      <w:r>
        <w:br/>
      </w:r>
      <w:r>
        <w:rPr>
          <w:rFonts w:ascii="Times New Roman"/>
          <w:b w:val="false"/>
          <w:i w:val="false"/>
          <w:color w:val="000000"/>
          <w:sz w:val="28"/>
        </w:rPr>
        <w:t>
</w:t>
      </w:r>
      <w:r>
        <w:rPr>
          <w:rFonts w:ascii="Times New Roman"/>
          <w:b w:val="false"/>
          <w:i w:val="false"/>
          <w:color w:val="000000"/>
          <w:sz w:val="28"/>
        </w:rPr>
        <w:t>
      "Индер аудандық экономика, бюджеттік жоспарлау және кәсіпкерлік бөлімі" және "Индер аудандық қаржы бөлімі" мемлекеттік мекемелерінің қосылу жолымен "Индер аудандық экономика және қаржы бөлімі" мемлекеттік мекемесі болып қайта құрылуына байланысты бюджеттік бағдарламалар әкімшісінің кассалық шығындары, оның ішінде:</w:t>
      </w:r>
      <w:r>
        <w:br/>
      </w:r>
      <w:r>
        <w:rPr>
          <w:rFonts w:ascii="Times New Roman"/>
          <w:b w:val="false"/>
          <w:i w:val="false"/>
          <w:color w:val="000000"/>
          <w:sz w:val="28"/>
        </w:rPr>
        <w:t>
      1) 452001000 "Ауданның (облыстық маңызы бар қаланың) қаржы бөлімі" бағдарламасы бойынша пайдаланылған 10 427 874 теңге 10 тиын және 476001000 "Ауданның (облыстық маңызы бар қаланың) экономика, бюджеттік жоспарлау және кәсіпкерлік бөлімі" бағдарламасы бойынша пайдаланылған 8 515 392 теңге 94 тиын кассалық шығындар 459001000 "Ауданның (облыстық маңызы бар қаланың) экономика және қаржы бөлімі" бағдарламасына 18 943 267 теңге 04 тиын сомасында алмастырылсын;</w:t>
      </w:r>
      <w:r>
        <w:br/>
      </w:r>
      <w:r>
        <w:rPr>
          <w:rFonts w:ascii="Times New Roman"/>
          <w:b w:val="false"/>
          <w:i w:val="false"/>
          <w:color w:val="000000"/>
          <w:sz w:val="28"/>
        </w:rPr>
        <w:t>
      2) 452003000 "Салық салу мақсатында мүлiктi бағалауды жүргізу" бағдарламасы бойынша пайдаланылған 255 780 теңге 00 тиын кассалық шығындар 459003000 "Салық салу мақсатында мүлiктi бағалауды жүргізу" бағдарламасына 255 780 теңге 00 тиын сомасында алмастырылсын;</w:t>
      </w:r>
      <w:r>
        <w:br/>
      </w:r>
      <w:r>
        <w:rPr>
          <w:rFonts w:ascii="Times New Roman"/>
          <w:b w:val="false"/>
          <w:i w:val="false"/>
          <w:color w:val="000000"/>
          <w:sz w:val="28"/>
        </w:rPr>
        <w:t>
      3) 452006000 "Нысаналы пайдаланылмаған (толық пайдаланылмаған) трансферттерді қайтару" бағдарламасы бойынша пайдаланылған 12 533 000 теңге 00 тиын кассалық шығындар 459006000 "Нысаналы пайдаланылмаған (толық пайдаланылмаған) трансферттерді қайтару" бағдарламасына 12 533 000 теңге 00 тиын сомасында алмастырылсын;</w:t>
      </w:r>
      <w:r>
        <w:br/>
      </w:r>
      <w:r>
        <w:rPr>
          <w:rFonts w:ascii="Times New Roman"/>
          <w:b w:val="false"/>
          <w:i w:val="false"/>
          <w:color w:val="000000"/>
          <w:sz w:val="28"/>
        </w:rPr>
        <w:t>
      4) 452018000 "Мемлекеттік органның күрделі шығыстары" бағдарламасы бойынша пайдаланылған 3 021 400 теңге 00 тиын және 476003000 "Мемлекеттік органның күрделі шығыстары" бағдарламасы бойынша пайдаланылған 414 700 теңге 00 тиын кассалық шығындар 459015000 "Мемлекеттік органның күрделі шығыстары" бағдарламасына 3 436 100 теңге 00 тиын сомасында алмастырылсын;</w:t>
      </w:r>
      <w:r>
        <w:br/>
      </w:r>
      <w:r>
        <w:rPr>
          <w:rFonts w:ascii="Times New Roman"/>
          <w:b w:val="false"/>
          <w:i w:val="false"/>
          <w:color w:val="000000"/>
          <w:sz w:val="28"/>
        </w:rPr>
        <w:t>
      5) 476004013 "Мамандарды әлеуметтік қолдау шараларын іске асыруға берілетін бюджеттік кредиттер" (республикалық бюджеттен берілген кредиттер есебінен) бағдарламасы бойынша пайдаланылған 14 828 849 теңге 00 тиын кассалық шығындар 459018013 "Мамандарды әлеуметтік қолдау шараларын іске асыруға берілетін бюджеттік кредиттер" (республикалық бюджеттен берілген кредиттер есебінен) бағдарламасына 14 828 849 теңге 00 тиын сомасында алмастырылсын;</w:t>
      </w:r>
      <w:r>
        <w:br/>
      </w:r>
      <w:r>
        <w:rPr>
          <w:rFonts w:ascii="Times New Roman"/>
          <w:b w:val="false"/>
          <w:i w:val="false"/>
          <w:color w:val="000000"/>
          <w:sz w:val="28"/>
        </w:rPr>
        <w:t>
      6) 476099011 "Мамандардың әлеуметтік көмек көрсетуі жөніндегі шараларды іске асыру" (республикалық бюджеттен берілетін трансферттер есебінен) бағдарламасы бойынша пайдаланылған 3 353 669 теңге 65 тиын кассалық шығындар 459099011 "Мамандардың әлеуметтік көмек көрсетуі жөніндегі шараларды іске асыру" (республикалық бюджеттен берілетін трансферттер есебінен) бағдарламасына 3 353 669 теңге 65 тиын сомасында алмастырылсын;</w:t>
      </w:r>
      <w:r>
        <w:br/>
      </w:r>
      <w:r>
        <w:rPr>
          <w:rFonts w:ascii="Times New Roman"/>
          <w:b w:val="false"/>
          <w:i w:val="false"/>
          <w:color w:val="000000"/>
          <w:sz w:val="28"/>
        </w:rPr>
        <w:t>
      7) 476099015 "Мамандардың әлеуметтік көмек көрсетуі жөніндегі шараларды іске асыру" (жергілікті бюджеттің қаражаты есебінен) бағдарламасы бойынша пайдаланылған 8 000 теңге 00 тиын кассалық шығындар 459099015 "Мамандардың әлеуметтік көмек көрсетуі жөніндегі шараларды іске асыру" (жергілікті бюджеттің қаражаты есебінен) бағдарламасына 8 000 теңге 00 тиын сомасында алмастырылсын.</w:t>
      </w:r>
      <w:r>
        <w:br/>
      </w:r>
      <w:r>
        <w:rPr>
          <w:rFonts w:ascii="Times New Roman"/>
          <w:b w:val="false"/>
          <w:i w:val="false"/>
          <w:color w:val="000000"/>
          <w:sz w:val="28"/>
        </w:rPr>
        <w:t>
      "Индер аудандық ауылшаруашылығы және ветеринария бөлімі" мемлекеттік мекемесі кейбір жұмыс функциялары бөліп шығару жолымен "Индер аудандық ветеринария бөлімі" мемлекеттік мекемесі және "Индер аудандық экономика, бюджеттік жоспарлау және кәсіпкерлік бөлімі" мемлекеттік мекемесінің кәсіпкерлік саласының жұмыс функциялары бөліп шығару жолымен "Индер аудандық кәсіпкерлік және ауыл шаруашылығы бөлімі" мемлекеттік мекемесі болып қайта құрылуына байланысты бюджеттік бағдарламалар әкімшісінің кассалық шығындары, оның ішінде:</w:t>
      </w:r>
      <w:r>
        <w:br/>
      </w:r>
      <w:r>
        <w:rPr>
          <w:rFonts w:ascii="Times New Roman"/>
          <w:b w:val="false"/>
          <w:i w:val="false"/>
          <w:color w:val="000000"/>
          <w:sz w:val="28"/>
        </w:rPr>
        <w:t>
      1) 474001000 "Жергілікті деңгейде ауыл шаруашылығы және ветеринария саласындағы мемлекеттік саясатты іске асыру жөніндегі қызметтер" бағдарламасы бойынша пайдаланылған 5 851 531 теңге 61 тиын кассалық шығындар 454001015 "Жергілікті деңгейде кәсіпкерлік, ауыл шаруашылығы саласындағы мемлекеттік саясатты іске асыру жөніндегі қызметтер" (жергілікті бюджеттің қаражаты есебінен) бағдарламасына 5 851 531 теңге 61 тиын сомасында алмастырылсын;</w:t>
      </w:r>
      <w:r>
        <w:br/>
      </w:r>
      <w:r>
        <w:rPr>
          <w:rFonts w:ascii="Times New Roman"/>
          <w:b w:val="false"/>
          <w:i w:val="false"/>
          <w:color w:val="000000"/>
          <w:sz w:val="28"/>
        </w:rPr>
        <w:t>
      2) 474003000 "Мемлекеттік органның күрделі шығыстары" бағдарламасы бойынша пайдаланылған 23 600 теңге 00 тиын кассалық шығындар 454007015 "Мемлекеттік органның күрделі шығыстары" (жергілікті бюджеттің қаражаты есебінен) бағдарламасына 23 600 теңге 00 тиын сомасында алмастырылсын;</w:t>
      </w:r>
      <w:r>
        <w:br/>
      </w:r>
      <w:r>
        <w:rPr>
          <w:rFonts w:ascii="Times New Roman"/>
          <w:b w:val="false"/>
          <w:i w:val="false"/>
          <w:color w:val="000000"/>
          <w:sz w:val="28"/>
        </w:rPr>
        <w:t>
      3) 474007000 "Қаңғыбас иттер мен мысықтарды аулауды және жоюды ұйымдастыру" бағдарламасы бойынша пайдаланылған 170 000 теңге 00 тиын кассалық шығындар 473007000 "Қаңғыбас иттер мен мысықтарды аулауды және жоюды ұйымдастыру" бағдарламасына 170 000 теңге 00 тиын сомасында алмастырылсын;</w:t>
      </w:r>
      <w:r>
        <w:br/>
      </w:r>
      <w:r>
        <w:rPr>
          <w:rFonts w:ascii="Times New Roman"/>
          <w:b w:val="false"/>
          <w:i w:val="false"/>
          <w:color w:val="000000"/>
          <w:sz w:val="28"/>
        </w:rPr>
        <w:t>
      4) 474013011 "Эпизоотияға қарсы іс-шаралар жүргізу" (республикалық бюджеттен берілетін трансферттер есебінен) бағдарламасы бойынша пайдаланылған 29 063 921 теңге 00 тиын кассалық шығындар 473011011 "Эпизоотияға қарсы іс-шаралар жүргізу" (республикалық бюджеттен берілетін трансферттер есебінен) бағдарламасына 29 063 921 теңге 00 тиын сомасында алмастырылсын.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мен толықтырулар енгізілді - Индер аудандық мәслихатының 2013.04.24 № </w:t>
      </w:r>
      <w:r>
        <w:rPr>
          <w:rFonts w:ascii="Times New Roman"/>
          <w:b w:val="false"/>
          <w:i w:val="false"/>
          <w:color w:val="000000"/>
          <w:sz w:val="28"/>
        </w:rPr>
        <w:t>92-V</w:t>
      </w:r>
      <w:r>
        <w:rPr>
          <w:rFonts w:ascii="Times New Roman"/>
          <w:b w:val="false"/>
          <w:i w:val="false"/>
          <w:color w:val="ff0000"/>
          <w:sz w:val="28"/>
        </w:rPr>
        <w:t xml:space="preserve">; 16.07.2013 № </w:t>
      </w:r>
      <w:r>
        <w:rPr>
          <w:rFonts w:ascii="Times New Roman"/>
          <w:b w:val="false"/>
          <w:i w:val="false"/>
          <w:color w:val="000000"/>
          <w:sz w:val="28"/>
        </w:rPr>
        <w:t xml:space="preserve">112-V; </w:t>
      </w:r>
      <w:r>
        <w:rPr>
          <w:rFonts w:ascii="Times New Roman"/>
          <w:b w:val="false"/>
          <w:i w:val="false"/>
          <w:color w:val="ff0000"/>
          <w:sz w:val="28"/>
        </w:rPr>
        <w:t xml:space="preserve">11.12.2013 № </w:t>
      </w:r>
      <w:r>
        <w:rPr>
          <w:rFonts w:ascii="Times New Roman"/>
          <w:b w:val="false"/>
          <w:i w:val="false"/>
          <w:color w:val="000000"/>
          <w:sz w:val="28"/>
        </w:rPr>
        <w:t>160-V</w:t>
      </w:r>
      <w:r>
        <w:rPr>
          <w:rFonts w:ascii="Times New Roman"/>
          <w:b w:val="false"/>
          <w:i w:val="false"/>
          <w:color w:val="000000"/>
          <w:sz w:val="28"/>
        </w:rPr>
        <w:t> </w:t>
      </w:r>
      <w:r>
        <w:rPr>
          <w:rFonts w:ascii="Times New Roman"/>
          <w:b w:val="false"/>
          <w:i w:val="false"/>
          <w:color w:val="ff0000"/>
          <w:sz w:val="28"/>
        </w:rPr>
        <w:t xml:space="preserve">шешімдерімен </w:t>
      </w:r>
      <w:r>
        <w:rPr>
          <w:rFonts w:ascii="Times New Roman"/>
          <w:b w:val="false"/>
          <w:i w:val="false"/>
          <w:color w:val="ff0000"/>
          <w:sz w:val="28"/>
        </w:rPr>
        <w:t>(2013.01.01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аудандық бюджет:</w:t>
      </w:r>
      <w:r>
        <w:br/>
      </w:r>
      <w:r>
        <w:rPr>
          <w:rFonts w:ascii="Times New Roman"/>
          <w:b w:val="false"/>
          <w:i w:val="false"/>
          <w:color w:val="000000"/>
          <w:sz w:val="28"/>
        </w:rPr>
        <w:t>
      1) кірістер – 1 965 067,0 мың теңге;</w:t>
      </w:r>
      <w:r>
        <w:br/>
      </w:r>
      <w:r>
        <w:rPr>
          <w:rFonts w:ascii="Times New Roman"/>
          <w:b w:val="false"/>
          <w:i w:val="false"/>
          <w:color w:val="000000"/>
          <w:sz w:val="28"/>
        </w:rPr>
        <w:t>
      2) шығындар – 1 965 067,0 мың теңге.</w:t>
      </w:r>
      <w:r>
        <w:br/>
      </w:r>
      <w:r>
        <w:rPr>
          <w:rFonts w:ascii="Times New Roman"/>
          <w:b w:val="false"/>
          <w:i w:val="false"/>
          <w:color w:val="000000"/>
          <w:sz w:val="28"/>
        </w:rPr>
        <w:t>
</w:t>
      </w:r>
      <w:r>
        <w:rPr>
          <w:rFonts w:ascii="Times New Roman"/>
          <w:b w:val="false"/>
          <w:i w:val="false"/>
          <w:color w:val="000000"/>
          <w:sz w:val="28"/>
        </w:rPr>
        <w:t>
      3. 2015 жылға арналған аудандық бюджет:</w:t>
      </w:r>
      <w:r>
        <w:br/>
      </w:r>
      <w:r>
        <w:rPr>
          <w:rFonts w:ascii="Times New Roman"/>
          <w:b w:val="false"/>
          <w:i w:val="false"/>
          <w:color w:val="000000"/>
          <w:sz w:val="28"/>
        </w:rPr>
        <w:t>
      1) кірістер – 1 965 067,0 мың теңге;</w:t>
      </w:r>
      <w:r>
        <w:br/>
      </w:r>
      <w:r>
        <w:rPr>
          <w:rFonts w:ascii="Times New Roman"/>
          <w:b w:val="false"/>
          <w:i w:val="false"/>
          <w:color w:val="000000"/>
          <w:sz w:val="28"/>
        </w:rPr>
        <w:t>
      2) шығындар – 1 965 067,0 мың теңге.</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бюджеттің табыстары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"2013-2015 жылдарға арналған облыстық бюджет туралы" облыстық мәслихаттың </w:t>
      </w:r>
      <w:r>
        <w:rPr>
          <w:rFonts w:ascii="Times New Roman"/>
          <w:b w:val="false"/>
          <w:i w:val="false"/>
          <w:color w:val="000000"/>
          <w:sz w:val="28"/>
        </w:rPr>
        <w:t>шешіміне</w:t>
      </w:r>
      <w:r>
        <w:rPr>
          <w:rFonts w:ascii="Times New Roman"/>
          <w:b w:val="false"/>
          <w:i w:val="false"/>
          <w:color w:val="000000"/>
          <w:sz w:val="28"/>
        </w:rPr>
        <w:t xml:space="preserve"> сәйкес келесідей түсімдер есебінде қалыптасады деп белгіленсін:</w:t>
      </w:r>
      <w:r>
        <w:br/>
      </w:r>
      <w:r>
        <w:rPr>
          <w:rFonts w:ascii="Times New Roman"/>
          <w:b w:val="false"/>
          <w:i w:val="false"/>
          <w:color w:val="000000"/>
          <w:sz w:val="28"/>
        </w:rPr>
        <w:t>
      1) салықтық түсімдер:</w:t>
      </w:r>
      <w:r>
        <w:br/>
      </w:r>
      <w:r>
        <w:rPr>
          <w:rFonts w:ascii="Times New Roman"/>
          <w:b w:val="false"/>
          <w:i w:val="false"/>
          <w:color w:val="000000"/>
          <w:sz w:val="28"/>
        </w:rPr>
        <w:t>
      облыстық мәслихат шешімімен белгіленген кірістерді бөлу үлестері бойынша жеке табыс салығы – 100 %;</w:t>
      </w:r>
      <w:r>
        <w:br/>
      </w:r>
      <w:r>
        <w:rPr>
          <w:rFonts w:ascii="Times New Roman"/>
          <w:b w:val="false"/>
          <w:i w:val="false"/>
          <w:color w:val="000000"/>
          <w:sz w:val="28"/>
        </w:rPr>
        <w:t>
      әлеуметтік салық – 50 %;</w:t>
      </w:r>
      <w:r>
        <w:br/>
      </w:r>
      <w:r>
        <w:rPr>
          <w:rFonts w:ascii="Times New Roman"/>
          <w:b w:val="false"/>
          <w:i w:val="false"/>
          <w:color w:val="000000"/>
          <w:sz w:val="28"/>
        </w:rPr>
        <w:t>
      меншiкке салынатын салықтар, оның ішінде:</w:t>
      </w:r>
      <w:r>
        <w:br/>
      </w:r>
      <w:r>
        <w:rPr>
          <w:rFonts w:ascii="Times New Roman"/>
          <w:b w:val="false"/>
          <w:i w:val="false"/>
          <w:color w:val="000000"/>
          <w:sz w:val="28"/>
        </w:rPr>
        <w:t>
      мүлікке салынатын салықтар – 100 %;</w:t>
      </w:r>
      <w:r>
        <w:br/>
      </w:r>
      <w:r>
        <w:rPr>
          <w:rFonts w:ascii="Times New Roman"/>
          <w:b w:val="false"/>
          <w:i w:val="false"/>
          <w:color w:val="000000"/>
          <w:sz w:val="28"/>
        </w:rPr>
        <w:t>
      жер салығы – 100 %;</w:t>
      </w:r>
      <w:r>
        <w:br/>
      </w:r>
      <w:r>
        <w:rPr>
          <w:rFonts w:ascii="Times New Roman"/>
          <w:b w:val="false"/>
          <w:i w:val="false"/>
          <w:color w:val="000000"/>
          <w:sz w:val="28"/>
        </w:rPr>
        <w:t>
      көлік құралдарына салынатын салық – 100 %;</w:t>
      </w:r>
      <w:r>
        <w:br/>
      </w:r>
      <w:r>
        <w:rPr>
          <w:rFonts w:ascii="Times New Roman"/>
          <w:b w:val="false"/>
          <w:i w:val="false"/>
          <w:color w:val="000000"/>
          <w:sz w:val="28"/>
        </w:rPr>
        <w:t>
      бірыңғай жер салығы – 100 %;</w:t>
      </w:r>
      <w:r>
        <w:br/>
      </w:r>
      <w:r>
        <w:rPr>
          <w:rFonts w:ascii="Times New Roman"/>
          <w:b w:val="false"/>
          <w:i w:val="false"/>
          <w:color w:val="000000"/>
          <w:sz w:val="28"/>
        </w:rPr>
        <w:t>
      тауарларға, жұмыстарға және қызметтерге салынатын ішкі салықтар, оның ішінде:</w:t>
      </w:r>
      <w:r>
        <w:br/>
      </w:r>
      <w:r>
        <w:rPr>
          <w:rFonts w:ascii="Times New Roman"/>
          <w:b w:val="false"/>
          <w:i w:val="false"/>
          <w:color w:val="000000"/>
          <w:sz w:val="28"/>
        </w:rPr>
        <w:t>
      акциздер – 100%;</w:t>
      </w:r>
      <w:r>
        <w:br/>
      </w:r>
      <w:r>
        <w:rPr>
          <w:rFonts w:ascii="Times New Roman"/>
          <w:b w:val="false"/>
          <w:i w:val="false"/>
          <w:color w:val="000000"/>
          <w:sz w:val="28"/>
        </w:rPr>
        <w:t>
      табиғи және басқа да ресурстарды пайдаланғаны үшін түсетін түсімдер – 100%;</w:t>
      </w:r>
      <w:r>
        <w:br/>
      </w:r>
      <w:r>
        <w:rPr>
          <w:rFonts w:ascii="Times New Roman"/>
          <w:b w:val="false"/>
          <w:i w:val="false"/>
          <w:color w:val="000000"/>
          <w:sz w:val="28"/>
        </w:rPr>
        <w:t>
      кәсіпкерлік және кәсіби қызметті жүргізгені үшін алынатын алымдар – 100 %;</w:t>
      </w:r>
      <w:r>
        <w:br/>
      </w:r>
      <w:r>
        <w:rPr>
          <w:rFonts w:ascii="Times New Roman"/>
          <w:b w:val="false"/>
          <w:i w:val="false"/>
          <w:color w:val="000000"/>
          <w:sz w:val="28"/>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оның ішінде:</w:t>
      </w:r>
      <w:r>
        <w:br/>
      </w:r>
      <w:r>
        <w:rPr>
          <w:rFonts w:ascii="Times New Roman"/>
          <w:b w:val="false"/>
          <w:i w:val="false"/>
          <w:color w:val="000000"/>
          <w:sz w:val="28"/>
        </w:rPr>
        <w:t>
      мемлекеттік баж – 100%;</w:t>
      </w:r>
      <w:r>
        <w:br/>
      </w:r>
      <w:r>
        <w:rPr>
          <w:rFonts w:ascii="Times New Roman"/>
          <w:b w:val="false"/>
          <w:i w:val="false"/>
          <w:color w:val="000000"/>
          <w:sz w:val="28"/>
        </w:rPr>
        <w:t>
      2) салықтық емес түсімдер:</w:t>
      </w:r>
      <w:r>
        <w:br/>
      </w:r>
      <w:r>
        <w:rPr>
          <w:rFonts w:ascii="Times New Roman"/>
          <w:b w:val="false"/>
          <w:i w:val="false"/>
          <w:color w:val="000000"/>
          <w:sz w:val="28"/>
        </w:rPr>
        <w:t>
      мемлекеттік меншіктен кіретін кірістер – 100%;</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 – 100 %;</w:t>
      </w:r>
      <w:r>
        <w:br/>
      </w: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 – 100%;</w:t>
      </w:r>
      <w:r>
        <w:br/>
      </w:r>
      <w:r>
        <w:rPr>
          <w:rFonts w:ascii="Times New Roman"/>
          <w:b w:val="false"/>
          <w:i w:val="false"/>
          <w:color w:val="000000"/>
          <w:sz w:val="28"/>
        </w:rPr>
        <w:t>
      басқа салықтық емес түсімдер – 100%;</w:t>
      </w:r>
      <w:r>
        <w:br/>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жерді және материалдық емес активтерді сату – 100%;</w:t>
      </w:r>
      <w:r>
        <w:br/>
      </w:r>
      <w:r>
        <w:rPr>
          <w:rFonts w:ascii="Times New Roman"/>
          <w:b w:val="false"/>
          <w:i w:val="false"/>
          <w:color w:val="000000"/>
          <w:sz w:val="28"/>
        </w:rPr>
        <w:t>
      4) трансферттердің түсімдері:</w:t>
      </w:r>
      <w:r>
        <w:br/>
      </w:r>
      <w:r>
        <w:rPr>
          <w:rFonts w:ascii="Times New Roman"/>
          <w:b w:val="false"/>
          <w:i w:val="false"/>
          <w:color w:val="000000"/>
          <w:sz w:val="28"/>
        </w:rPr>
        <w:t>
      облыстық бюджеттен аудандық бюджетке берілетін субвенция мөлшері 2013 жылға арналған аудандық бюджетте – 1 337 829,0 мың теңге  мөлшерінде бөлінгені ескерілсін.</w:t>
      </w:r>
      <w:r>
        <w:br/>
      </w:r>
      <w:r>
        <w:rPr>
          <w:rFonts w:ascii="Times New Roman"/>
          <w:b w:val="false"/>
          <w:i w:val="false"/>
          <w:color w:val="000000"/>
          <w:sz w:val="28"/>
        </w:rPr>
        <w:t>
</w:t>
      </w:r>
      <w:r>
        <w:rPr>
          <w:rFonts w:ascii="Times New Roman"/>
          <w:b w:val="false"/>
          <w:i w:val="false"/>
          <w:color w:val="000000"/>
          <w:sz w:val="28"/>
        </w:rPr>
        <w:t>
      5. 2013 жылғы облыстық бюджеттен аудандық бюджетке берілетін ағымдағы нысаналы трансферттер мөлшері – 499 386,0 мың теңге, оның ішінде:</w:t>
      </w:r>
      <w:r>
        <w:br/>
      </w:r>
      <w:r>
        <w:rPr>
          <w:rFonts w:ascii="Times New Roman"/>
          <w:b w:val="false"/>
          <w:i w:val="false"/>
          <w:color w:val="000000"/>
          <w:sz w:val="28"/>
        </w:rPr>
        <w:t>
      1) республикалық бюджеттен берілетін ағымдағы нысаналы трансферттер есебінен ауылдық елді мекендер саласының мамандарын әлеуметтік қолдау шараларын іске асыру үшін қаржылық қызметтерге – 3 109,0 мың теңге;</w:t>
      </w:r>
      <w:r>
        <w:br/>
      </w:r>
      <w:r>
        <w:rPr>
          <w:rFonts w:ascii="Times New Roman"/>
          <w:b w:val="false"/>
          <w:i w:val="false"/>
          <w:color w:val="000000"/>
          <w:sz w:val="28"/>
        </w:rPr>
        <w:t>
      2) республикалық бюджеттен берілетін ағымдағы нысаналы трансферттер есебінен ауылдық елді мекендер саласының мамандарын әлеуметтік қолдау шараларын іске асыру үшін көтерме жәрдемақыға – 3 514,0 мың теңге;</w:t>
      </w:r>
      <w:r>
        <w:br/>
      </w:r>
      <w:r>
        <w:rPr>
          <w:rFonts w:ascii="Times New Roman"/>
          <w:b w:val="false"/>
          <w:i w:val="false"/>
          <w:color w:val="000000"/>
          <w:sz w:val="28"/>
        </w:rPr>
        <w:t>
      3) мектепке дейінгі тәрбие ұйымдарын қолдау үшін "Балапан" бағдарламасы бойынша – 25 919,0 мың теңге (балабақшалар үшін – 16 299,0 мың теңге, мектептер үшін – 9 620,0 мың теңге);</w:t>
      </w:r>
      <w:r>
        <w:br/>
      </w:r>
      <w:r>
        <w:rPr>
          <w:rFonts w:ascii="Times New Roman"/>
          <w:b w:val="false"/>
          <w:i w:val="false"/>
          <w:color w:val="000000"/>
          <w:sz w:val="28"/>
        </w:rPr>
        <w:t>
      4) мектеп мұғалімдеріне және мектепке дейінгі ұйымдардың тәрбиешілеріне біліктілік санаты үшін қосымша ақы көлемін ұлғайтуға –  23 337,0 мың теңге;</w:t>
      </w:r>
      <w:r>
        <w:br/>
      </w:r>
      <w:r>
        <w:rPr>
          <w:rFonts w:ascii="Times New Roman"/>
          <w:b w:val="false"/>
          <w:i w:val="false"/>
          <w:color w:val="000000"/>
          <w:sz w:val="28"/>
        </w:rPr>
        <w:t>
      5) негізгі орта және жалпы орта білім беретін мемлекеттік мекемелердегі физика, химия, биология кабинеттерін оқу жабдығымен жарақтандыруға – 4 097,0 мың теңге;</w:t>
      </w:r>
      <w:r>
        <w:br/>
      </w:r>
      <w:r>
        <w:rPr>
          <w:rFonts w:ascii="Times New Roman"/>
          <w:b w:val="false"/>
          <w:i w:val="false"/>
          <w:color w:val="000000"/>
          <w:sz w:val="28"/>
        </w:rPr>
        <w:t>
      6) жетім баланы (жетім балаларды) және ата-аналарының қамқорынсыз қалған баланы (балаларды) күтіп-ұстауға асыраушыларына (қамқоршыларға) ай сайынғы ақшалай қаражат төлемдеріне – 8 784,0 мың теңге;</w:t>
      </w:r>
      <w:r>
        <w:br/>
      </w:r>
      <w:r>
        <w:rPr>
          <w:rFonts w:ascii="Times New Roman"/>
          <w:b w:val="false"/>
          <w:i w:val="false"/>
          <w:color w:val="000000"/>
          <w:sz w:val="28"/>
        </w:rPr>
        <w:t>
      7) үйде оқытылатын мүгедек балаларды жабдықпен, бағдарламалық қамтыммен қамтамасыз етуге – 3 000,0 мың теңге;</w:t>
      </w:r>
      <w:r>
        <w:br/>
      </w:r>
      <w:r>
        <w:rPr>
          <w:rFonts w:ascii="Times New Roman"/>
          <w:b w:val="false"/>
          <w:i w:val="false"/>
          <w:color w:val="000000"/>
          <w:sz w:val="28"/>
        </w:rPr>
        <w:t>
      8) "Назарбаев зияткерлік мектептері" ДБҰ-ның оқу бағдарламалары бойынша біліктілікті арттырудан өткен мұғалімдерге еңбекақыны арттыруға – 9 108,0 мың теңге;</w:t>
      </w:r>
      <w:r>
        <w:br/>
      </w:r>
      <w:r>
        <w:rPr>
          <w:rFonts w:ascii="Times New Roman"/>
          <w:b w:val="false"/>
          <w:i w:val="false"/>
          <w:color w:val="000000"/>
          <w:sz w:val="28"/>
        </w:rPr>
        <w:t>
      9) "Өңірлерді дамыту" бағдарламасы шеңберінде экономикалық дамуына жәрдемдесу жөніндегі шараларды іске асыруда ауылдық, селолық округтерді жайластыру мәселелерін шешу үшін іс-шараларды іске асыруға – 24 796,0 мың теңге (Индербор кенті – 10 302,0 мың теңге, Есбол селолық округі –3 985,0 мың теңге, Көктоғай селолық округі – 2 031,0 мың теңге, Елтай селолық округі – 2 690,0 мың теңге, Өрлік селолық округі – 2 267,0 мың теңге, Жарсуат ауылдық округі – 2 302,0 мың теңге, Бөдене ауылдық округі – 1 219,0 мың теңге);</w:t>
      </w:r>
      <w:r>
        <w:br/>
      </w:r>
      <w:r>
        <w:rPr>
          <w:rFonts w:ascii="Times New Roman"/>
          <w:b w:val="false"/>
          <w:i w:val="false"/>
          <w:color w:val="000000"/>
          <w:sz w:val="28"/>
        </w:rPr>
        <w:t>
      10) жұмыссыздарды кәсіптік даярлау және қайта даярлауға – 5 103,0 мың теңге;</w:t>
      </w:r>
      <w:r>
        <w:br/>
      </w:r>
      <w:r>
        <w:rPr>
          <w:rFonts w:ascii="Times New Roman"/>
          <w:b w:val="false"/>
          <w:i w:val="false"/>
          <w:color w:val="000000"/>
          <w:sz w:val="28"/>
        </w:rPr>
        <w:t>
      11) жұмыспен қамту орталықтарының қызметін қамтамасыз етуге – 8811,0 мың теңге;</w:t>
      </w:r>
      <w:r>
        <w:br/>
      </w:r>
      <w:r>
        <w:rPr>
          <w:rFonts w:ascii="Times New Roman"/>
          <w:b w:val="false"/>
          <w:i w:val="false"/>
          <w:color w:val="000000"/>
          <w:sz w:val="28"/>
        </w:rPr>
        <w:t>
      12) республикалық бюджет есебінен әлеуметтік жұмыс орындарын және жастар тәжірибесі бағдарламасын кеңейтуге – 11 924,0 мың теңге;</w:t>
      </w:r>
      <w:r>
        <w:br/>
      </w:r>
      <w:r>
        <w:rPr>
          <w:rFonts w:ascii="Times New Roman"/>
          <w:b w:val="false"/>
          <w:i w:val="false"/>
          <w:color w:val="000000"/>
          <w:sz w:val="28"/>
        </w:rPr>
        <w:t>
      13) "Жұмыспен қамту-2020" бағдарламасы бойынша ауылдық елді мекендерді дамыту шеңберінде объектілерді жөндеу және абаттандыру" бағдарламасына – 206 532,0 мың теңге, оның ішінде:</w:t>
      </w:r>
      <w:r>
        <w:br/>
      </w:r>
      <w:r>
        <w:rPr>
          <w:rFonts w:ascii="Times New Roman"/>
          <w:b w:val="false"/>
          <w:i w:val="false"/>
          <w:color w:val="000000"/>
          <w:sz w:val="28"/>
        </w:rPr>
        <w:t>
      Елтай селосындағы "Қызғалдақ" балабақшасын күрделі жөндеуге – 58 944,0 мың теңге;</w:t>
      </w:r>
      <w:r>
        <w:br/>
      </w:r>
      <w:r>
        <w:rPr>
          <w:rFonts w:ascii="Times New Roman"/>
          <w:b w:val="false"/>
          <w:i w:val="false"/>
          <w:color w:val="000000"/>
          <w:sz w:val="28"/>
        </w:rPr>
        <w:t>
      Индербор кентіндегі С. Сейфуллин атындағы орта мектептің ғимаратын күрделі жөндеуге – 12 041,0 мың теңге;</w:t>
      </w:r>
      <w:r>
        <w:br/>
      </w:r>
      <w:r>
        <w:rPr>
          <w:rFonts w:ascii="Times New Roman"/>
          <w:b w:val="false"/>
          <w:i w:val="false"/>
          <w:color w:val="000000"/>
          <w:sz w:val="28"/>
        </w:rPr>
        <w:t>
      Индербор кентіндегі өнер мектебінің ғимаратына күрделі жөндеуге – 80 924,0 мың теңге,</w:t>
      </w:r>
      <w:r>
        <w:br/>
      </w:r>
      <w:r>
        <w:rPr>
          <w:rFonts w:ascii="Times New Roman"/>
          <w:b w:val="false"/>
          <w:i w:val="false"/>
          <w:color w:val="000000"/>
          <w:sz w:val="28"/>
        </w:rPr>
        <w:t>
      Индербор кентіндегі "Көктем қазақ орта мектебінің ғимаратын күрделі жөндеуге – 54 623,0 мың теңге;</w:t>
      </w:r>
      <w:r>
        <w:br/>
      </w:r>
      <w:r>
        <w:rPr>
          <w:rFonts w:ascii="Times New Roman"/>
          <w:b w:val="false"/>
          <w:i w:val="false"/>
          <w:color w:val="000000"/>
          <w:sz w:val="28"/>
        </w:rPr>
        <w:t>
      14) аудан мектептерінің оқушыларын ыстық тамақпен қамтуға – 47 630,0 мың теңге;</w:t>
      </w:r>
      <w:r>
        <w:br/>
      </w:r>
      <w:r>
        <w:rPr>
          <w:rFonts w:ascii="Times New Roman"/>
          <w:b w:val="false"/>
          <w:i w:val="false"/>
          <w:color w:val="000000"/>
          <w:sz w:val="28"/>
        </w:rPr>
        <w:t>
      15) сумен жабдықтау және су бұру жүйелерін күрделі жөндеуден өткізуге - 15 000,0 мың теңге;</w:t>
      </w:r>
      <w:r>
        <w:br/>
      </w:r>
      <w:r>
        <w:rPr>
          <w:rFonts w:ascii="Times New Roman"/>
          <w:b w:val="false"/>
          <w:i w:val="false"/>
          <w:color w:val="000000"/>
          <w:sz w:val="28"/>
        </w:rPr>
        <w:t>
      16) кент, ауылдық, селолық округтерді автокөлікпен қамтамасыз етуге – 11 060,0 мың теңге;</w:t>
      </w:r>
      <w:r>
        <w:br/>
      </w:r>
      <w:r>
        <w:rPr>
          <w:rFonts w:ascii="Times New Roman"/>
          <w:b w:val="false"/>
          <w:i w:val="false"/>
          <w:color w:val="000000"/>
          <w:sz w:val="28"/>
        </w:rPr>
        <w:t>
      17) жергілікті өкілетті органдардың шешімі бойынша мұқтаж азаматтардың жекелеген топтарына әлеуметтік көмекке – 1 840,0 мың теңге;</w:t>
      </w:r>
      <w:r>
        <w:br/>
      </w:r>
      <w:r>
        <w:rPr>
          <w:rFonts w:ascii="Times New Roman"/>
          <w:b w:val="false"/>
          <w:i w:val="false"/>
          <w:color w:val="000000"/>
          <w:sz w:val="28"/>
        </w:rPr>
        <w:t>
      18) білім беру саласының қызметкерлеріне еңбекақыдан туындаған берешектерді өтеу мақсатына – 26 500,0 мың теңге;</w:t>
      </w:r>
      <w:r>
        <w:br/>
      </w:r>
      <w:r>
        <w:rPr>
          <w:rFonts w:ascii="Times New Roman"/>
          <w:b w:val="false"/>
          <w:i w:val="false"/>
          <w:color w:val="000000"/>
          <w:sz w:val="28"/>
        </w:rPr>
        <w:t>
      19) ведомстволық бағыныстағы мемлекеттік мекемелерінің және білім беру ұйымдарының ғимараттарын күрделі жөндеуге жобалық-сметалық құжаттарын жасақтауға – 6 896,0 мың теңге;</w:t>
      </w:r>
      <w:r>
        <w:br/>
      </w:r>
      <w:r>
        <w:rPr>
          <w:rFonts w:ascii="Times New Roman"/>
          <w:b w:val="false"/>
          <w:i w:val="false"/>
          <w:color w:val="000000"/>
          <w:sz w:val="28"/>
        </w:rPr>
        <w:t>
      20) телерадио хабарларын тарату арқылы мемлекеттік ақпараттық саясатты жүргізу жөніндегі қызметтерге – 2 302,0 мың теңге;</w:t>
      </w:r>
      <w:r>
        <w:br/>
      </w:r>
      <w:r>
        <w:rPr>
          <w:rFonts w:ascii="Times New Roman"/>
          <w:b w:val="false"/>
          <w:i w:val="false"/>
          <w:color w:val="000000"/>
          <w:sz w:val="28"/>
        </w:rPr>
        <w:t>
      21) жергілікті өкілетті органдардың шешімі бойынша мұқтаж азаматтардың жекелеген топтарына әлеуметтік көмекке – 1 087,0 мың теңге;</w:t>
      </w:r>
      <w:r>
        <w:br/>
      </w:r>
      <w:r>
        <w:rPr>
          <w:rFonts w:ascii="Times New Roman"/>
          <w:b w:val="false"/>
          <w:i w:val="false"/>
          <w:color w:val="000000"/>
          <w:sz w:val="28"/>
        </w:rPr>
        <w:t>
      22) коммуналдық шығындарға – 10 289,0 мың теңге.</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бюджетте нысаналы даму трансферттері мөлшері – 843 948,0 мың теңге, оның ішінде:</w:t>
      </w:r>
      <w:r>
        <w:br/>
      </w:r>
      <w:r>
        <w:rPr>
          <w:rFonts w:ascii="Times New Roman"/>
          <w:b w:val="false"/>
          <w:i w:val="false"/>
          <w:color w:val="000000"/>
          <w:sz w:val="28"/>
        </w:rPr>
        <w:t>
      "Сумен жабдықтау және су бұру жүйесін дамыту" бағдарламасы бойынша Көктоғай, Бөдене, Жарсуат, Өрлік, Елтай елді мекендерінде су тазарту қондырғысының І-ІІ көтерілімін және селоішілік су жүйелерін жаңғыртуға республикалық бюджет есебінен – 669 940,0 мың теңге, жергілікті бюджет есебінен – 139 208,0 мың теңге, республикалық бюджет есебінен "Мемлекеттік коммуналдық тұрғын үй қорының тұрғын үйін жобалау, салу және (немесе) сатып алу" бағдарламасы бойынша – 34 800,0 мың теңге.</w:t>
      </w:r>
      <w:r>
        <w:br/>
      </w:r>
      <w:r>
        <w:rPr>
          <w:rFonts w:ascii="Times New Roman"/>
          <w:b w:val="false"/>
          <w:i w:val="false"/>
          <w:color w:val="000000"/>
          <w:sz w:val="28"/>
        </w:rPr>
        <w:t>
</w:t>
      </w:r>
      <w:r>
        <w:rPr>
          <w:rFonts w:ascii="Times New Roman"/>
          <w:b w:val="false"/>
          <w:i w:val="false"/>
          <w:color w:val="000000"/>
          <w:sz w:val="28"/>
        </w:rPr>
        <w:t>
      7. 2013 жылға арналған аудандық бюджетте ауылдық елдi мекендердiң әлеуметтiк сала мамандарын әлеуметтiк қолдау шараларын iске асыру үшiн республикалық бюджеттен бюджеттік кредиттерге – 15 579,0 мың теңге қарастырылғаны ескерiлсiн.</w:t>
      </w:r>
      <w:r>
        <w:br/>
      </w:r>
      <w:r>
        <w:rPr>
          <w:rFonts w:ascii="Times New Roman"/>
          <w:b w:val="false"/>
          <w:i w:val="false"/>
          <w:color w:val="000000"/>
          <w:sz w:val="28"/>
        </w:rPr>
        <w:t>
</w:t>
      </w:r>
      <w:r>
        <w:rPr>
          <w:rFonts w:ascii="Times New Roman"/>
          <w:b w:val="false"/>
          <w:i w:val="false"/>
          <w:color w:val="000000"/>
          <w:sz w:val="28"/>
        </w:rPr>
        <w:t>
      8. 2013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Ауданның жергілікті бюджет қаражаты есебінен 2013 жылға арналған аудандық бюджетте:</w:t>
      </w:r>
      <w:r>
        <w:br/>
      </w:r>
      <w:r>
        <w:rPr>
          <w:rFonts w:ascii="Times New Roman"/>
          <w:b w:val="false"/>
          <w:i w:val="false"/>
          <w:color w:val="000000"/>
          <w:sz w:val="28"/>
        </w:rPr>
        <w:t>
      1) жалпы сипаттағы мемлекеттiк қызметтерге – 152 907,0 мың теңге;</w:t>
      </w:r>
      <w:r>
        <w:br/>
      </w:r>
      <w:r>
        <w:rPr>
          <w:rFonts w:ascii="Times New Roman"/>
          <w:b w:val="false"/>
          <w:i w:val="false"/>
          <w:color w:val="000000"/>
          <w:sz w:val="28"/>
        </w:rPr>
        <w:t>
      2) жалпыға бірдей әскери міндетті атқару шеңберіндегі іс-шараларға – 1 712,0 мың теңге;</w:t>
      </w:r>
      <w:r>
        <w:br/>
      </w:r>
      <w:r>
        <w:rPr>
          <w:rFonts w:ascii="Times New Roman"/>
          <w:b w:val="false"/>
          <w:i w:val="false"/>
          <w:color w:val="000000"/>
          <w:sz w:val="28"/>
        </w:rPr>
        <w:t>
      3) мектепке дейінгі тәрбие ұйымдарының қызметін қамтамасыз етуге – 141 477,0 мың теңге;</w:t>
      </w:r>
      <w:r>
        <w:br/>
      </w:r>
      <w:r>
        <w:rPr>
          <w:rFonts w:ascii="Times New Roman"/>
          <w:b w:val="false"/>
          <w:i w:val="false"/>
          <w:color w:val="000000"/>
          <w:sz w:val="28"/>
        </w:rPr>
        <w:t>
      4) жалпы білім беруге – 1 247 846,0 мың теңге;</w:t>
      </w:r>
      <w:r>
        <w:br/>
      </w:r>
      <w:r>
        <w:rPr>
          <w:rFonts w:ascii="Times New Roman"/>
          <w:b w:val="false"/>
          <w:i w:val="false"/>
          <w:color w:val="000000"/>
          <w:sz w:val="28"/>
        </w:rPr>
        <w:t>
      5) ауданның мемлекеттік білім беру мекемелері үшін оқулықтар мен оқу-әдiстемелiк кешендерді сатып алу және жеткізуге – 18 932,0 мың теңге;</w:t>
      </w:r>
      <w:r>
        <w:br/>
      </w:r>
      <w:r>
        <w:rPr>
          <w:rFonts w:ascii="Times New Roman"/>
          <w:b w:val="false"/>
          <w:i w:val="false"/>
          <w:color w:val="000000"/>
          <w:sz w:val="28"/>
        </w:rPr>
        <w:t>
      6) балалар мен жеткіншектерге қосымша білім беруге – 36 891,0 мың теңге;</w:t>
      </w:r>
      <w:r>
        <w:br/>
      </w:r>
      <w:r>
        <w:rPr>
          <w:rFonts w:ascii="Times New Roman"/>
          <w:b w:val="false"/>
          <w:i w:val="false"/>
          <w:color w:val="000000"/>
          <w:sz w:val="28"/>
        </w:rPr>
        <w:t>
      7) әлеуметтік көмек және әлеуметтік қамсыздандыру бағдарламасына, оның ішінде:</w:t>
      </w:r>
      <w:r>
        <w:br/>
      </w:r>
      <w:r>
        <w:rPr>
          <w:rFonts w:ascii="Times New Roman"/>
          <w:b w:val="false"/>
          <w:i w:val="false"/>
          <w:color w:val="000000"/>
          <w:sz w:val="28"/>
        </w:rPr>
        <w:t>
      мұқтаж азаматтарға үйiнде әлеуметтiк көмек көрсетуге – 15 711,0 мың теңге;</w:t>
      </w:r>
      <w:r>
        <w:br/>
      </w:r>
      <w:r>
        <w:rPr>
          <w:rFonts w:ascii="Times New Roman"/>
          <w:b w:val="false"/>
          <w:i w:val="false"/>
          <w:color w:val="000000"/>
          <w:sz w:val="28"/>
        </w:rPr>
        <w:t>
      еңбекпен қамту бағдарламасына – 41 242,0 мың теңге;</w:t>
      </w:r>
      <w:r>
        <w:br/>
      </w:r>
      <w:r>
        <w:rPr>
          <w:rFonts w:ascii="Times New Roman"/>
          <w:b w:val="false"/>
          <w:i w:val="false"/>
          <w:color w:val="000000"/>
          <w:sz w:val="28"/>
        </w:rPr>
        <w:t>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жергілікті өкілді органдардың (мәслихаттардың) шешімі бойынша бюджет қаражаты есебінен берілетін әлеуметтік көмекке - 5 330,0 мың теңге;</w:t>
      </w:r>
      <w:r>
        <w:br/>
      </w:r>
      <w:r>
        <w:rPr>
          <w:rFonts w:ascii="Times New Roman"/>
          <w:b w:val="false"/>
          <w:i w:val="false"/>
          <w:color w:val="000000"/>
          <w:sz w:val="28"/>
        </w:rPr>
        <w:t>
      мемлекеттік атаулы әлеуметтік көмекке – 22 000,0 мың теңге;</w:t>
      </w:r>
      <w:r>
        <w:br/>
      </w:r>
      <w:r>
        <w:rPr>
          <w:rFonts w:ascii="Times New Roman"/>
          <w:b w:val="false"/>
          <w:i w:val="false"/>
          <w:color w:val="000000"/>
          <w:sz w:val="28"/>
        </w:rPr>
        <w:t>
      тұрғын үй көмегіне – 1 717,0 мың теңге;</w:t>
      </w:r>
      <w:r>
        <w:br/>
      </w:r>
      <w:r>
        <w:rPr>
          <w:rFonts w:ascii="Times New Roman"/>
          <w:b w:val="false"/>
          <w:i w:val="false"/>
          <w:color w:val="000000"/>
          <w:sz w:val="28"/>
        </w:rPr>
        <w:t>
      жергілікті өкілетті органдардың шешімі бойынша мұқтаж азаматтардың жекеленген топтарына әлеуметтік көмек көрсетуге – 10 141,0 мың теңге;</w:t>
      </w:r>
      <w:r>
        <w:br/>
      </w:r>
      <w:r>
        <w:rPr>
          <w:rFonts w:ascii="Times New Roman"/>
          <w:b w:val="false"/>
          <w:i w:val="false"/>
          <w:color w:val="000000"/>
          <w:sz w:val="28"/>
        </w:rPr>
        <w:t>
      үйден тәрбиеленіп оқытылатын мүгедек балаларды материалдық қамтамасыз етуге – 1 363,0 мың теңге;</w:t>
      </w:r>
      <w:r>
        <w:br/>
      </w:r>
      <w:r>
        <w:rPr>
          <w:rFonts w:ascii="Times New Roman"/>
          <w:b w:val="false"/>
          <w:i w:val="false"/>
          <w:color w:val="000000"/>
          <w:sz w:val="28"/>
        </w:rPr>
        <w:t>
      18 жасқа дейінгі балаларға мемлекеттік жәрдемақыларға – 40 000,0 мың теңге;</w:t>
      </w:r>
      <w:r>
        <w:br/>
      </w:r>
      <w:r>
        <w:rPr>
          <w:rFonts w:ascii="Times New Roman"/>
          <w:b w:val="false"/>
          <w:i w:val="false"/>
          <w:color w:val="000000"/>
          <w:sz w:val="28"/>
        </w:rPr>
        <w:t xml:space="preserve">
      мүгедектерді оңалту бағдарламасына сәйкес мұқтаж мүгедектерді гигиеналық құралдармен қамтамасыз етуге – 3 522,0 мың теңге; </w:t>
      </w:r>
      <w:r>
        <w:br/>
      </w:r>
      <w:r>
        <w:rPr>
          <w:rFonts w:ascii="Times New Roman"/>
          <w:b w:val="false"/>
          <w:i w:val="false"/>
          <w:color w:val="000000"/>
          <w:sz w:val="28"/>
        </w:rPr>
        <w:t>
      жәрдемақыларды және басқа да әлеуметтік төлемдерді есептеу, төлеу мен жеткiзу бойынша қызметтерге ақы төлеуге – 1 728,0 мың теңге;</w:t>
      </w:r>
      <w:r>
        <w:br/>
      </w:r>
      <w:r>
        <w:rPr>
          <w:rFonts w:ascii="Times New Roman"/>
          <w:b w:val="false"/>
          <w:i w:val="false"/>
          <w:color w:val="000000"/>
          <w:sz w:val="28"/>
        </w:rPr>
        <w:t>
      8) "Тұрғын үй-коммуналдық шаруашылық" бағдарламасына, оның ішінде:</w:t>
      </w:r>
      <w:r>
        <w:br/>
      </w:r>
      <w:r>
        <w:rPr>
          <w:rFonts w:ascii="Times New Roman"/>
          <w:b w:val="false"/>
          <w:i w:val="false"/>
          <w:color w:val="000000"/>
          <w:sz w:val="28"/>
        </w:rPr>
        <w:t>
      сумен жабдықтау және су бұру жүйесінің жұмыс істеуі мақсатында жайылымдық жерлерді суландыруға – 30 347,0 мың теңге;</w:t>
      </w:r>
      <w:r>
        <w:br/>
      </w:r>
      <w:r>
        <w:rPr>
          <w:rFonts w:ascii="Times New Roman"/>
          <w:b w:val="false"/>
          <w:i w:val="false"/>
          <w:color w:val="000000"/>
          <w:sz w:val="28"/>
        </w:rPr>
        <w:t>
      елді мекендерде көшелерді жарықтандыруға – 9 612,0 мың теңге;</w:t>
      </w:r>
      <w:r>
        <w:br/>
      </w:r>
      <w:r>
        <w:rPr>
          <w:rFonts w:ascii="Times New Roman"/>
          <w:b w:val="false"/>
          <w:i w:val="false"/>
          <w:color w:val="000000"/>
          <w:sz w:val="28"/>
        </w:rPr>
        <w:t>
      елді мекендердің санитариясын қамтамасыз етуге – 4 868,0 мың теңге;</w:t>
      </w:r>
      <w:r>
        <w:br/>
      </w:r>
      <w:r>
        <w:rPr>
          <w:rFonts w:ascii="Times New Roman"/>
          <w:b w:val="false"/>
          <w:i w:val="false"/>
          <w:color w:val="000000"/>
          <w:sz w:val="28"/>
        </w:rPr>
        <w:t>
      елді мекендерді абаттандыру және көгалдандыруға – 11 150,0 мың теңге;</w:t>
      </w:r>
      <w:r>
        <w:br/>
      </w:r>
      <w:r>
        <w:rPr>
          <w:rFonts w:ascii="Times New Roman"/>
          <w:b w:val="false"/>
          <w:i w:val="false"/>
          <w:color w:val="000000"/>
          <w:sz w:val="28"/>
        </w:rPr>
        <w:t>
      9) спорт және ақпараттық кеңістік бағдарламасына, оның ішінде:</w:t>
      </w:r>
      <w:r>
        <w:br/>
      </w:r>
      <w:r>
        <w:rPr>
          <w:rFonts w:ascii="Times New Roman"/>
          <w:b w:val="false"/>
          <w:i w:val="false"/>
          <w:color w:val="000000"/>
          <w:sz w:val="28"/>
        </w:rPr>
        <w:t>
      жергілікті деңгейде мәдени-демалыс жұмыстарын қолдауға – 54 945,0 мың теңге;</w:t>
      </w:r>
      <w:r>
        <w:br/>
      </w:r>
      <w:r>
        <w:rPr>
          <w:rFonts w:ascii="Times New Roman"/>
          <w:b w:val="false"/>
          <w:i w:val="false"/>
          <w:color w:val="000000"/>
          <w:sz w:val="28"/>
        </w:rPr>
        <w:t>
      аудандық деңгейдегі спорттық жарыстар өткізуге – 813,0 мың теңге;</w:t>
      </w:r>
      <w:r>
        <w:br/>
      </w:r>
      <w:r>
        <w:rPr>
          <w:rFonts w:ascii="Times New Roman"/>
          <w:b w:val="false"/>
          <w:i w:val="false"/>
          <w:color w:val="000000"/>
          <w:sz w:val="28"/>
        </w:rPr>
        <w:t>
      бұқаралық ақпарат құралдары арқылы мемлекеттік ақпараттық саясат жүргізу жөніндегі қызметтерге – 1 000,0 мың теңге қаралғандығы ескерілсін.</w:t>
      </w:r>
      <w:r>
        <w:br/>
      </w:r>
      <w:r>
        <w:rPr>
          <w:rFonts w:ascii="Times New Roman"/>
          <w:b w:val="false"/>
          <w:i w:val="false"/>
          <w:color w:val="000000"/>
          <w:sz w:val="28"/>
        </w:rPr>
        <w:t>
      аудандық кiтапханалардың жұмыс iстеуiне – 32 608,0 мың теңге;</w:t>
      </w:r>
      <w:r>
        <w:br/>
      </w:r>
      <w:r>
        <w:rPr>
          <w:rFonts w:ascii="Times New Roman"/>
          <w:b w:val="false"/>
          <w:i w:val="false"/>
          <w:color w:val="000000"/>
          <w:sz w:val="28"/>
        </w:rPr>
        <w:t>
      10) жергілікті деңгейде мемлекеттік саясатты іске асыру жөніндегі қызметтерге – 73 205,0 мың теңге қарастырылғаны ескерілсін.</w:t>
      </w:r>
      <w:r>
        <w:br/>
      </w:r>
      <w:r>
        <w:rPr>
          <w:rFonts w:ascii="Times New Roman"/>
          <w:b w:val="false"/>
          <w:i w:val="false"/>
          <w:color w:val="000000"/>
          <w:sz w:val="28"/>
        </w:rPr>
        <w:t>
</w:t>
      </w:r>
      <w:r>
        <w:rPr>
          <w:rFonts w:ascii="Times New Roman"/>
          <w:b w:val="false"/>
          <w:i w:val="false"/>
          <w:color w:val="000000"/>
          <w:sz w:val="28"/>
        </w:rPr>
        <w:t>
      10. 2013 жылғы жергілікті атқарушы органының резерві – 4 000,0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
      11. 2013 жылға арналған аудандық бюджетте мүлікке салынатын салықтар есебінен кірістер – 83 278,0 мың теңгеге ұлғайтылсын және келесі мақсаттарға бағытталсын:</w:t>
      </w:r>
      <w:r>
        <w:br/>
      </w:r>
      <w:r>
        <w:rPr>
          <w:rFonts w:ascii="Times New Roman"/>
          <w:b w:val="false"/>
          <w:i w:val="false"/>
          <w:color w:val="000000"/>
          <w:sz w:val="28"/>
        </w:rPr>
        <w:t>
      1) жергілікті бюджет қаражаты есебінен қаржыландырылатын мемлекеттік мекемелерге жылыту қазандығы операторы және ғимарат күзетшісіне қосымша штат бірлігі қосылуына байланысты қажетті қаражат – 17 841,0 мың теңге;</w:t>
      </w:r>
      <w:r>
        <w:br/>
      </w:r>
      <w:r>
        <w:rPr>
          <w:rFonts w:ascii="Times New Roman"/>
          <w:b w:val="false"/>
          <w:i w:val="false"/>
          <w:color w:val="000000"/>
          <w:sz w:val="28"/>
        </w:rPr>
        <w:t>
      2) аудан әкімі аппаратына қосымша штат бірлігі қосылуына байланысты және жаңадан ашылған бөлімдерге еңбекақы төлеуге және ағымдағы шығындарға – 5 867,0 мың теңге;</w:t>
      </w:r>
      <w:r>
        <w:br/>
      </w:r>
      <w:r>
        <w:rPr>
          <w:rFonts w:ascii="Times New Roman"/>
          <w:b w:val="false"/>
          <w:i w:val="false"/>
          <w:color w:val="000000"/>
          <w:sz w:val="28"/>
        </w:rPr>
        <w:t>
      3) аудан әкімі аппаратына автокөлік сатып алуға – 6 000,0 мың теңге;</w:t>
      </w:r>
      <w:r>
        <w:br/>
      </w:r>
      <w:r>
        <w:rPr>
          <w:rFonts w:ascii="Times New Roman"/>
          <w:b w:val="false"/>
          <w:i w:val="false"/>
          <w:color w:val="000000"/>
          <w:sz w:val="28"/>
        </w:rPr>
        <w:t>
      4) аудандық құрылыс, сәулет және қала құрылысы бөлімінің ғимаратына күрделі жөндеу және ғимарат аумағын көріктендіру жұмыстарына жобалық-сметалық құжаттар жасақтауға – 510,0 мың теңге;</w:t>
      </w:r>
      <w:r>
        <w:br/>
      </w:r>
      <w:r>
        <w:rPr>
          <w:rFonts w:ascii="Times New Roman"/>
          <w:b w:val="false"/>
          <w:i w:val="false"/>
          <w:color w:val="000000"/>
          <w:sz w:val="28"/>
        </w:rPr>
        <w:t>
      5) Елтай селолық округі әкімі аппаратына ғимарат сатып алу және күрделі жөндеу жұмыстарына жобалық-сметалық құжаттар жасақтауға – 4 424,0 мың теңге;</w:t>
      </w:r>
      <w:r>
        <w:br/>
      </w:r>
      <w:r>
        <w:rPr>
          <w:rFonts w:ascii="Times New Roman"/>
          <w:b w:val="false"/>
          <w:i w:val="false"/>
          <w:color w:val="000000"/>
          <w:sz w:val="28"/>
        </w:rPr>
        <w:t>
      6) Индербор кенті көшелеріне бейнекамералар орнатуға – 6 000,0 мың теңге;</w:t>
      </w:r>
      <w:r>
        <w:br/>
      </w:r>
      <w:r>
        <w:rPr>
          <w:rFonts w:ascii="Times New Roman"/>
          <w:b w:val="false"/>
          <w:i w:val="false"/>
          <w:color w:val="000000"/>
          <w:sz w:val="28"/>
        </w:rPr>
        <w:t>
      7) Индербор кенті көшелеріне жарық жүйесін жүргізу мен трансформатор орнату жұмыстарына жобалық-сметалық құжаттар жасақтауға – 2 300,0 мың теңге;</w:t>
      </w:r>
      <w:r>
        <w:br/>
      </w:r>
      <w:r>
        <w:rPr>
          <w:rFonts w:ascii="Times New Roman"/>
          <w:b w:val="false"/>
          <w:i w:val="false"/>
          <w:color w:val="000000"/>
          <w:sz w:val="28"/>
        </w:rPr>
        <w:t>
      8) Индербор кенті жаңадан жарық бағандары орнатылып, шығындарының артуына байланысты қосымша қаражат – 13 357,0 мың теңге;        9) Индербор кенті санитариясын қалыпқа келтіру мақсатындағы шығындарының артуына байланысты қосымша қаражат – 2 538,0 мың теңге;</w:t>
      </w:r>
      <w:r>
        <w:br/>
      </w:r>
      <w:r>
        <w:rPr>
          <w:rFonts w:ascii="Times New Roman"/>
          <w:b w:val="false"/>
          <w:i w:val="false"/>
          <w:color w:val="000000"/>
          <w:sz w:val="28"/>
        </w:rPr>
        <w:t>
      10) Индербор кентіндегі Тұхфатов көшесі бойына салынатын саябақ құрылысына жобалық-сметалық құжаттар жасақтауға – 1 500,0 мың теңге;</w:t>
      </w:r>
      <w:r>
        <w:br/>
      </w:r>
      <w:r>
        <w:rPr>
          <w:rFonts w:ascii="Times New Roman"/>
          <w:b w:val="false"/>
          <w:i w:val="false"/>
          <w:color w:val="000000"/>
          <w:sz w:val="28"/>
        </w:rPr>
        <w:t>
      11) Индербор кенті көшелеріне жол белгілерін орнатуға – 4 711,0 мың теңге;</w:t>
      </w:r>
      <w:r>
        <w:br/>
      </w:r>
      <w:r>
        <w:rPr>
          <w:rFonts w:ascii="Times New Roman"/>
          <w:b w:val="false"/>
          <w:i w:val="false"/>
          <w:color w:val="000000"/>
          <w:sz w:val="28"/>
        </w:rPr>
        <w:t>
      12) Жарсуат ауылында орналасқан саз мектебіне жаңа ғимарат салу жұмыстарына жобалық-сметалық құжаттар жасақтауға – 2 200,0 мың теңге;</w:t>
      </w:r>
      <w:r>
        <w:br/>
      </w:r>
      <w:r>
        <w:rPr>
          <w:rFonts w:ascii="Times New Roman"/>
          <w:b w:val="false"/>
          <w:i w:val="false"/>
          <w:color w:val="000000"/>
          <w:sz w:val="28"/>
        </w:rPr>
        <w:t>
      13) Көктоғай селосындағы "Гүлдәурен" балабақшасына құрал-жабдықтар сатып алуға – 3 000,0 мың теңге;</w:t>
      </w:r>
      <w:r>
        <w:br/>
      </w:r>
      <w:r>
        <w:rPr>
          <w:rFonts w:ascii="Times New Roman"/>
          <w:b w:val="false"/>
          <w:i w:val="false"/>
          <w:color w:val="000000"/>
          <w:sz w:val="28"/>
        </w:rPr>
        <w:t>
      14) Индербор кентінде тұрғын үй құрылысы жұмыстарына жобалық-сметалық құжаттар жасақтауға – 2 530,0 мың теңге;</w:t>
      </w:r>
      <w:r>
        <w:br/>
      </w:r>
      <w:r>
        <w:rPr>
          <w:rFonts w:ascii="Times New Roman"/>
          <w:b w:val="false"/>
          <w:i w:val="false"/>
          <w:color w:val="000000"/>
          <w:sz w:val="28"/>
        </w:rPr>
        <w:t>
      15) қызметтік пәтерлер сатып алуға – 10 000,0 мың теңге;</w:t>
      </w:r>
      <w:r>
        <w:br/>
      </w:r>
      <w:r>
        <w:rPr>
          <w:rFonts w:ascii="Times New Roman"/>
          <w:b w:val="false"/>
          <w:i w:val="false"/>
          <w:color w:val="000000"/>
          <w:sz w:val="28"/>
        </w:rPr>
        <w:t>
      16) кондоминиум объектісіне техникалық паспорттар дайындауға – 500,0 мың теңге.</w:t>
      </w:r>
      <w:r>
        <w:br/>
      </w:r>
      <w:r>
        <w:rPr>
          <w:rFonts w:ascii="Times New Roman"/>
          <w:b w:val="false"/>
          <w:i w:val="false"/>
          <w:color w:val="000000"/>
          <w:sz w:val="28"/>
        </w:rPr>
        <w:t>
</w:t>
      </w:r>
      <w:r>
        <w:rPr>
          <w:rFonts w:ascii="Times New Roman"/>
          <w:b w:val="false"/>
          <w:i w:val="false"/>
          <w:color w:val="000000"/>
          <w:sz w:val="28"/>
        </w:rPr>
        <w:t>
      12. Шешімнің атқарылуына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13. Осы шешімнің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14.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ІХ сессиясының төрағасы               О. Ділмұқашева</w:t>
      </w:r>
    </w:p>
    <w:p>
      <w:pPr>
        <w:spacing w:after="0"/>
        <w:ind w:left="0"/>
        <w:jc w:val="both"/>
      </w:pPr>
      <w:r>
        <w:rPr>
          <w:rFonts w:ascii="Times New Roman"/>
          <w:b w:val="false"/>
          <w:i/>
          <w:color w:val="000000"/>
          <w:sz w:val="28"/>
        </w:rPr>
        <w:t>      Аудандық мәслихат  хатшысы                Б. Сапаров</w:t>
      </w:r>
    </w:p>
    <w:bookmarkStart w:name="z17"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кезектен тыс ІХ сессиясының</w:t>
      </w:r>
      <w:r>
        <w:br/>
      </w:r>
      <w:r>
        <w:rPr>
          <w:rFonts w:ascii="Times New Roman"/>
          <w:b w:val="false"/>
          <w:i w:val="false"/>
          <w:color w:val="000000"/>
          <w:sz w:val="28"/>
        </w:rPr>
        <w:t>
№ 67-V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Индер аудандық мәслихатының 11.12.2013 № </w:t>
      </w:r>
      <w:r>
        <w:rPr>
          <w:rFonts w:ascii="Times New Roman"/>
          <w:b w:val="false"/>
          <w:i w:val="false"/>
          <w:color w:val="ff0000"/>
          <w:sz w:val="28"/>
        </w:rPr>
        <w:t>160-V</w:t>
      </w:r>
      <w:r>
        <w:rPr>
          <w:rFonts w:ascii="Times New Roman"/>
          <w:b w:val="false"/>
          <w:i w:val="false"/>
          <w:color w:val="ff0000"/>
          <w:sz w:val="28"/>
        </w:rPr>
        <w:t> шешімімен (2013.01.01 бастап қолданысқа енгізіледі).</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21"/>
        <w:gridCol w:w="659"/>
        <w:gridCol w:w="9917"/>
        <w:gridCol w:w="196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586624</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161624</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161624</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128168</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128168</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285736</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250807</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29785</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9059</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r>
      <w:tr>
        <w:trPr>
          <w:trHeight w:val="1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ұсталынатын және қаржыландырылатын мемлкекеттік мекемелер салатын айыппұлдар, өсімпұлдар, санкциялар, өндіріп алулар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3014361</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3014361</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3014361</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3608971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
        <w:gridCol w:w="660"/>
        <w:gridCol w:w="743"/>
        <w:gridCol w:w="724"/>
        <w:gridCol w:w="9137"/>
        <w:gridCol w:w="1991"/>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3726847</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229328</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өкілдік, атқарушы және басқа органдар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200789</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59232</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45382</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124296</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35002</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28283</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28283</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24809</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28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28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1783494</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247661</w:t>
            </w:r>
          </w:p>
        </w:tc>
      </w:tr>
      <w:tr>
        <w:trPr>
          <w:trHeight w:val="1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224981</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175929</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1427978</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1427978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1379369</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48609</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107855</w:t>
            </w:r>
          </w:p>
        </w:tc>
      </w:tr>
      <w:tr>
        <w:trPr>
          <w:trHeight w:val="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103778</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18932</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66207</w:t>
            </w:r>
          </w:p>
        </w:tc>
      </w:tr>
      <w:tr>
        <w:trPr>
          <w:trHeight w:val="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152343</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132491</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117874</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42724</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10249</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19852</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19852</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1293443</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56161</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6882</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14997</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34282</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1149475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жабдыктау және су бөлу жүйесінің жұмыс істеуі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1071391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1071391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134794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76514</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21755</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bl>
    <w:p>
      <w:pPr>
        <w:spacing w:after="0"/>
        <w:ind w:left="0"/>
        <w:jc w:val="left"/>
      </w:pPr>
      <w:r>
        <w:rPr>
          <w:rFonts w:ascii="Times New Roman"/>
          <w:b/>
          <w:i w:val="false"/>
          <w:color w:val="000000"/>
        </w:rPr>
        <w:t xml:space="preserve"> III. Таза бюджеттiк кредит беру. Бюджеттiк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36"/>
        <w:gridCol w:w="705"/>
        <w:gridCol w:w="667"/>
        <w:gridCol w:w="9195"/>
        <w:gridCol w:w="195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14 829</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14 829</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14 829</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14 829</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bl>
    <w:p>
      <w:pPr>
        <w:spacing w:after="0"/>
        <w:ind w:left="0"/>
        <w:jc w:val="left"/>
      </w:pPr>
      <w:r>
        <w:rPr>
          <w:rFonts w:ascii="Times New Roman"/>
          <w:b/>
          <w:i w:val="false"/>
          <w:color w:val="000000"/>
        </w:rPr>
        <w:t xml:space="preserve"> VІ. Бюджет тапшылығын қаржыландыру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876"/>
        <w:gridCol w:w="833"/>
        <w:gridCol w:w="9380"/>
        <w:gridCol w:w="199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r>
    </w:tbl>
    <w:bookmarkStart w:name="z18"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кезектен тыс ІХ сессиясының</w:t>
      </w:r>
      <w:r>
        <w:br/>
      </w:r>
      <w:r>
        <w:rPr>
          <w:rFonts w:ascii="Times New Roman"/>
          <w:b w:val="false"/>
          <w:i w:val="false"/>
          <w:color w:val="000000"/>
          <w:sz w:val="28"/>
        </w:rPr>
        <w:t xml:space="preserve">
№ 67-V шешiмiне 2 қосымша </w:t>
      </w:r>
    </w:p>
    <w:bookmarkEnd w:id="2"/>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867"/>
        <w:gridCol w:w="826"/>
        <w:gridCol w:w="9383"/>
        <w:gridCol w:w="197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620 650</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170 144</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170 144</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70 168</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70 168</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371 070</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343 703</w:t>
            </w:r>
          </w:p>
        </w:tc>
      </w:tr>
      <w:tr>
        <w:trPr>
          <w:trHeight w:val="1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4 126</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22 955</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1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ҚР Ұлттық Банкiнiң бюджетiнен (шығыстар сметасынан) ұсталатын және қаржыландырылатын мемлекеттiк мекемелерден салынатын айыппұлдар, өсiмпұлдар, санкциялар, өндiрiп алулар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ҚР Ұлттық Банкiнiң бюджетiнен (шығыстар сметасынан) ұсталынатын және қаржыландырылатын мемлекеттiк мекемелер салатын айыппұлдар, өсiмпұлдар, санкциялар, өндiрiп алулар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кiрiстер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
        <w:gridCol w:w="826"/>
        <w:gridCol w:w="829"/>
        <w:gridCol w:w="730"/>
        <w:gridCol w:w="8574"/>
        <w:gridCol w:w="1955"/>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142 949</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124 501</w:t>
            </w:r>
          </w:p>
        </w:tc>
      </w:tr>
      <w:tr>
        <w:trPr>
          <w:trHeight w:val="15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 жөнiндегi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60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қызметiн қамтамасыз ету жөнiндегi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19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әкiмiнiң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әкiмiнiң қызметiн қамтамасыз ету жөнiндегi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бюджетiн орындау және ауданның коммуналдық меншiгiн (облыстық маңызы бар қала) басқару саласындағы мемлекеттiк саясатты iске асыру жөнiндегi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5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бюджеттiк жоспарлау және кәсiпкерлiк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10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басқармасының экономикалық саясатты, мемлекеттiк жоспарлау, бюджеттiң атқарылуы, коммуналдық меншiктi басқару, кәсiпкерлiктi және өнеркәсiптi дамыту жүйесiн қалыптастыру және дамыту саласында мемлекеттiк саясатты iске асыру жөнiндегi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10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1 428 280</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7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 ұйымдарын қолдау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1 192 553</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жеткiншектерге қосымша бiлiм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32 927</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мемлекеттiк бiлiм беру мекемелерi үшiн оқулықтар мен оқу-әдiстемелiк кешендердi сатып алу және жеткiзу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180 239</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163 149</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әлеуметтiк бағдарламалар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151 680</w:t>
            </w:r>
          </w:p>
        </w:tc>
      </w:tr>
      <w:tr>
        <w:trPr>
          <w:trHeight w:val="9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42 369</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және спорт мамандарына отын сатып алуға Қазақстан Республикасының заңнамасына сәйкес әлеуметтiк көмек көрсету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30 497</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көмегiн көрсету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10 746</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тәрбиеленiп оқытылатын мүгедек балаларды материалдық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56 136</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әлеуметтiк бағдарламалар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14 494</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70 035</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51 825</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iстеуi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19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15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18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көшелерiн жарықтандыру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88 617</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мемлекеттiк ақпараттық саясатты жүргiзу жөнiндегi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мемлекеттiк саясатты iске асыру жөнiндегi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сәулет және қала құрылысы саласындағы мемлекеттiк саясатты iске асыру жөнiндегi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жергiлiктi атқарушы органының резервi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тұрғын үй-коммуналдық шаруашылығы, жолаушылар көлiгi және автомобиль жолдары саласындағы мемлекеттiк саясатты iске асыру жөнiндегi қызметтер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дене шынықтыру және спорт бөлiмi қызметiн қамтамасыз ету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p>
        </w:tc>
      </w:tr>
    </w:tbl>
    <w:bookmarkStart w:name="z19"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кезектен тыс ІХ сессиясының</w:t>
      </w:r>
      <w:r>
        <w:br/>
      </w:r>
      <w:r>
        <w:rPr>
          <w:rFonts w:ascii="Times New Roman"/>
          <w:b w:val="false"/>
          <w:i w:val="false"/>
          <w:color w:val="000000"/>
          <w:sz w:val="28"/>
        </w:rPr>
        <w:t xml:space="preserve">
№ 67-V шешiмiне 3 қосымша </w:t>
      </w:r>
    </w:p>
    <w:bookmarkEnd w:id="3"/>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867"/>
        <w:gridCol w:w="826"/>
        <w:gridCol w:w="9423"/>
        <w:gridCol w:w="193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620 650</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170 144</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170 144</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70 168</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70 168</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371 070</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343 703</w:t>
            </w:r>
          </w:p>
        </w:tc>
      </w:tr>
      <w:tr>
        <w:trPr>
          <w:trHeight w:val="1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4 126</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22 955</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13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ҚР Ұлттық Банкiнiң бюджетiнен (шығыстар сметасынан) ұсталатын және қаржыландырылатын мемлекеттiк мекемелерден салынатын айыппұлдар, өсiмпұлдар, санкциялар, өндiрiп алулар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ҚР Ұлттық Банкiнiң бюджетiнен (шығыстар сметасынан) ұсталынатын және қаржыландырылатын мемлекеттiк мекемелер салатын айыппұлдар, өсiмпұлдар, санкциялар, өндiрiп алулар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түсiмдер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түсiмдер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1 337 829</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кiрiстер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
        <w:gridCol w:w="826"/>
        <w:gridCol w:w="829"/>
        <w:gridCol w:w="730"/>
        <w:gridCol w:w="8613"/>
        <w:gridCol w:w="1916"/>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1 965 067</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142 949</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124 501</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 жөнiндегi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15 566</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60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қызметiн қамтамасыз ету жөнiндегi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33 565</w:t>
            </w:r>
          </w:p>
        </w:tc>
      </w:tr>
      <w:tr>
        <w:trPr>
          <w:trHeight w:val="19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әкiмiнiң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әкiмiнiң қызметiн қамтамасыз ету жөнiндегi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75 370</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бюджетiн орындау және ауданның коммуналдық меншiгiн (облыстық маңызы бар қала) басқару саласындағы мемлекеттiк саясатты iске асыру жөнiндегi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5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бюджеттiк жоспарлау және кәсiпкерлiк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10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басқармасының экономикалық саясатты, мемлекеттiк жоспарлау, бюджеттiң атқарылуы, коммуналдық меншiктi басқару, кәсiпкерлiктi және өнеркәсiптi дамыту жүйесiн қалыптастыру және дамыту саласында мемлекеттiк саясатты iске асыру жөнiндегi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10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1 428 280</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7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 ұйымдарын қолдау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183 868</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1 225 480</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1 192 553</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жеткiншектерге қосымша бiлiм беру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32 927</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мемлекеттiк бiлiм беру мекемелерi үшiн оқулықтар мен оқу-әдiстемелiк кешендердi сатып алу және жеткiзу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180 239</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163 149</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әлеуметтiк бағдарламалар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151 680</w:t>
            </w:r>
          </w:p>
        </w:tc>
      </w:tr>
      <w:tr>
        <w:trPr>
          <w:trHeight w:val="9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42 369</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және спорт мамандарына отын сатып алуға Қазақстан Республикасының заңнамасына сәйкес әлеуметтiк көмек көрсету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30 497</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көмегiн көрсету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10 746</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тәрбиеленiп оқытылатын мүгедек балаларды материалдық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56 136</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әлеуметтiк бағдарламалар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17 090</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14 494</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70 035</w:t>
            </w:r>
          </w:p>
        </w:tc>
      </w:tr>
      <w:tr>
        <w:trPr>
          <w:trHeight w:val="31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51 825</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iстеуi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30 347</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19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p>
        </w:tc>
      </w:tr>
      <w:tr>
        <w:trPr>
          <w:trHeight w:val="22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15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18 210</w:t>
            </w:r>
          </w:p>
        </w:tc>
      </w:tr>
      <w:tr>
        <w:trPr>
          <w:trHeight w:val="18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көшелерiн жарықтандыру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r>
      <w:tr>
        <w:trPr>
          <w:trHeight w:val="24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88 617</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мемлекеттiк ақпараттық саясатты жүргiзу жөнiндегi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бөлімі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мемлекеттiк саясатты iске асыру жөнiндегi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сәулет және қала құрылысы саласындағы мемлекеттiк саясатты iске асыру жөнiндегi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жергiлiктi атқарушы органының резервi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тұрғын үй-коммуналдық шаруашылығы, жолаушылар көлiгi және автомобиль жолдары саласындағы мемлекеттiк саясатты iске асыру жөнiндегi қызметтер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дене шынықтыру және спорт бөлiмi қызметiн қамтамасыз ету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p>
        </w:tc>
      </w:tr>
    </w:tbl>
    <w:bookmarkStart w:name="z20"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кезектен тыс ІХ сессиясының</w:t>
      </w:r>
      <w:r>
        <w:br/>
      </w:r>
      <w:r>
        <w:rPr>
          <w:rFonts w:ascii="Times New Roman"/>
          <w:b w:val="false"/>
          <w:i w:val="false"/>
          <w:color w:val="000000"/>
          <w:sz w:val="28"/>
        </w:rPr>
        <w:t xml:space="preserve">
№ 67-V шешiмiне 4 қосымша </w:t>
      </w:r>
    </w:p>
    <w:bookmarkEnd w:id="4"/>
    <w:p>
      <w:pPr>
        <w:spacing w:after="0"/>
        <w:ind w:left="0"/>
        <w:jc w:val="left"/>
      </w:pPr>
      <w:r>
        <w:rPr>
          <w:rFonts w:ascii="Times New Roman"/>
          <w:b/>
          <w:i w:val="false"/>
          <w:color w:val="000000"/>
        </w:rPr>
        <w:t xml:space="preserve"> 2013 жылға арналған жергілікті бюджетті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729"/>
        <w:gridCol w:w="828"/>
        <w:gridCol w:w="1123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округ әкімінің аппараты</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еңбек және халықты әлеуметтік қорғау саласының атқарушы органы</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мемлекеттік жәрдемақылар</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bl>
    <w:bookmarkStart w:name="z21" w:id="5"/>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кезектен тыс ІХ сессиясының</w:t>
      </w:r>
      <w:r>
        <w:br/>
      </w:r>
      <w:r>
        <w:rPr>
          <w:rFonts w:ascii="Times New Roman"/>
          <w:b w:val="false"/>
          <w:i w:val="false"/>
          <w:color w:val="000000"/>
          <w:sz w:val="28"/>
        </w:rPr>
        <w:t xml:space="preserve">
№ 67-V шешiмiне 5 қосымша </w:t>
      </w:r>
    </w:p>
    <w:bookmarkEnd w:id="5"/>
    <w:p>
      <w:pPr>
        <w:spacing w:after="0"/>
        <w:ind w:left="0"/>
        <w:jc w:val="left"/>
      </w:pPr>
      <w:r>
        <w:rPr>
          <w:rFonts w:ascii="Times New Roman"/>
          <w:b/>
          <w:i w:val="false"/>
          <w:color w:val="000000"/>
        </w:rPr>
        <w:t xml:space="preserve"> Қазақстан Республикасында білім берудің 2010-2015 жылдарға арналған мемлекеттік бағдарламасын іске асыру мақсатында 2013 жылға жергілікті бюджеттің білім беру ұйымдарын материалдық-техникалық базасын нығайтуға бағытталған қаражат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366"/>
        <w:gridCol w:w="8372"/>
        <w:gridCol w:w="2429"/>
      </w:tblGrid>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9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r>
      <w:tr>
        <w:trPr>
          <w:trHeight w:val="11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23 029</w:t>
            </w:r>
          </w:p>
        </w:tc>
      </w:tr>
    </w:tbl>
    <w:bookmarkStart w:name="z22" w:id="6"/>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кезектен тыс ІХ сессиясының</w:t>
      </w:r>
      <w:r>
        <w:br/>
      </w:r>
      <w:r>
        <w:rPr>
          <w:rFonts w:ascii="Times New Roman"/>
          <w:b w:val="false"/>
          <w:i w:val="false"/>
          <w:color w:val="000000"/>
          <w:sz w:val="28"/>
        </w:rPr>
        <w:t xml:space="preserve">
№ 67-V шешiмiне 6 қосымша </w:t>
      </w:r>
    </w:p>
    <w:bookmarkEnd w:id="6"/>
    <w:p>
      <w:pPr>
        <w:spacing w:after="0"/>
        <w:ind w:left="0"/>
        <w:jc w:val="left"/>
      </w:pPr>
      <w:r>
        <w:rPr>
          <w:rFonts w:ascii="Times New Roman"/>
          <w:b/>
          <w:i w:val="false"/>
          <w:color w:val="000000"/>
        </w:rPr>
        <w:t xml:space="preserve"> 2013 жылға арналған республикалық және жергілікті бюджеттен берілетін ағымдағы нысаналы және нысаналы даму трансферттерінің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0742"/>
        <w:gridCol w:w="2410"/>
      </w:tblGrid>
      <w:tr>
        <w:trPr>
          <w:trHeight w:val="5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499 386</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383 678</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балаларды мектепке дейінгі тәрбиемен және оқытумен қамтамасыз ету жөніндегі "Балапан" бағдарламасын іске асыруға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25 919</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6 623</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23 337</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r>
      <w:tr>
        <w:trPr>
          <w:trHeight w:val="7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8 784</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8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24 796</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8 811</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11 924</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206 532</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38 748</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115 708</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мектептерін ыстық тамақпен қамтуға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47 630</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ауылдық, селолық округтерді автокөлікпен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11 060</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көмекке</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w:t>
            </w:r>
          </w:p>
        </w:tc>
      </w:tr>
      <w:tr>
        <w:trPr>
          <w:trHeight w:val="6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саласының қызметкерлеріне еңбекақыдан туындаған берешектерді өтеу мақсатында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26 500</w:t>
            </w:r>
          </w:p>
        </w:tc>
      </w:tr>
      <w:tr>
        <w:trPr>
          <w:trHeight w:val="7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қызметтерге (аз қамтылған отбасыларына OTAU TV ұлттық сандық жерсеріктік желісінің антеннасын орнату)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шығындарға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10 289</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843 948</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сумен жабдықтау және су бұру жүйесін дамытуға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669 940</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сумен жабдықтау және су бұру жүйесін дамытуға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139 208</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мемлекеттік коммуналдық тұрғын үй қорының тұрғын үйін жобалауға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34 800</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1 343 334</w:t>
            </w:r>
          </w:p>
        </w:tc>
      </w:tr>
    </w:tbl>
    <w:bookmarkStart w:name="z23" w:id="7"/>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кезектен тыс ІХ сессиясының</w:t>
      </w:r>
      <w:r>
        <w:br/>
      </w:r>
      <w:r>
        <w:rPr>
          <w:rFonts w:ascii="Times New Roman"/>
          <w:b w:val="false"/>
          <w:i w:val="false"/>
          <w:color w:val="000000"/>
          <w:sz w:val="28"/>
        </w:rPr>
        <w:t xml:space="preserve">
№ 67-V шешіміне 7 қосымша </w:t>
      </w:r>
    </w:p>
    <w:bookmarkEnd w:id="7"/>
    <w:p>
      <w:pPr>
        <w:spacing w:after="0"/>
        <w:ind w:left="0"/>
        <w:jc w:val="both"/>
      </w:pPr>
      <w:r>
        <w:rPr>
          <w:rFonts w:ascii="Times New Roman"/>
          <w:b w:val="false"/>
          <w:i w:val="false"/>
          <w:color w:val="ff0000"/>
          <w:sz w:val="28"/>
        </w:rPr>
        <w:t xml:space="preserve">      Ескерту. 7 қосымша жаңа редакцияда - Индер аудандық мәслихатының 11.12.2013 № </w:t>
      </w:r>
      <w:r>
        <w:rPr>
          <w:rFonts w:ascii="Times New Roman"/>
          <w:b w:val="false"/>
          <w:i w:val="false"/>
          <w:color w:val="ff0000"/>
          <w:sz w:val="28"/>
        </w:rPr>
        <w:t>160-V</w:t>
      </w:r>
      <w:r>
        <w:rPr>
          <w:rFonts w:ascii="Times New Roman"/>
          <w:b w:val="false"/>
          <w:i w:val="false"/>
          <w:color w:val="ff0000"/>
          <w:sz w:val="28"/>
        </w:rPr>
        <w:t> шешімімен (2013.01.01 бастап қолданысқа енгізіледі).</w:t>
      </w:r>
    </w:p>
    <w:p>
      <w:pPr>
        <w:spacing w:after="0"/>
        <w:ind w:left="0"/>
        <w:jc w:val="left"/>
      </w:pPr>
      <w:r>
        <w:rPr>
          <w:rFonts w:ascii="Times New Roman"/>
          <w:b/>
          <w:i w:val="false"/>
          <w:color w:val="000000"/>
        </w:rPr>
        <w:t xml:space="preserve"> Кент, ауылдық, селолық округтер әкiмдерi аппараттарының 2013 жылға арналған бюджеттiк бағдарламаларын қаржыландыру мөлшерi</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6872"/>
        <w:gridCol w:w="1671"/>
        <w:gridCol w:w="1513"/>
        <w:gridCol w:w="1418"/>
        <w:gridCol w:w="1627"/>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Кенттiк, ауылдық, селолық, округтердiң атауы</w:t>
            </w:r>
          </w:p>
        </w:tc>
      </w:tr>
      <w:tr>
        <w:trPr>
          <w:trHeight w:val="6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атауы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кенттiк округi</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ауылдық округi</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ауылдық округ</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Көктоғай селолық округi</w:t>
            </w:r>
          </w:p>
        </w:tc>
      </w:tr>
      <w:tr>
        <w:trPr>
          <w:trHeight w:val="51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w:t>
            </w:r>
          </w:p>
        </w:tc>
      </w:tr>
      <w:tr>
        <w:trPr>
          <w:trHeight w:val="4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94983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14117</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w:t>
            </w:r>
          </w:p>
        </w:tc>
      </w:tr>
      <w:tr>
        <w:trPr>
          <w:trHeight w:val="4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4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4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4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7023"/>
        <w:gridCol w:w="1456"/>
        <w:gridCol w:w="1456"/>
        <w:gridCol w:w="1608"/>
        <w:gridCol w:w="1596"/>
      </w:tblGrid>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Кенттiк, ауылдық, селолық, округтердiң атауы</w:t>
            </w:r>
          </w:p>
        </w:tc>
      </w:tr>
      <w:tr>
        <w:trPr>
          <w:trHeight w:val="7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атауы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селолық округi</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селолық округi</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Өрлiк селолық округi</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w:t>
            </w:r>
          </w:p>
        </w:tc>
      </w:tr>
      <w:tr>
        <w:trPr>
          <w:trHeight w:val="4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175929</w:t>
            </w:r>
          </w:p>
        </w:tc>
      </w:tr>
      <w:tr>
        <w:trPr>
          <w:trHeight w:val="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76514</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19191</w:t>
            </w:r>
          </w:p>
        </w:tc>
      </w:tr>
      <w:tr>
        <w:trPr>
          <w:trHeight w:val="4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35002</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49052</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