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c7b6" w14:textId="d80c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13 желтоқсандағы № 328-ІV "2012-2014 
жылдарға арналған аудандық бюджет туралы" шешіміне өзгерістер 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2012 жылғы 8 ақпандағы № 9-V шешімі. Атырау облысының Әділет департаментінде 2012 жылғы 29 ақпанда № 4-7-141 тіркелді. Күші жойылды - Мақат аудандық мәслихатының 2013 жылғы 13 наурыздағы № 105-V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Мақат аудандық мәслихатының 2013.03.13 № 105-V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2012-2014 жылдарға арналған аудан бюджетін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13 желтоқсандағы кезекті ХХХVІІІ сессиясының № 328-ІV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4-7-139 рет санымен тіркелген, 2012 жылғы 26 қаңтарда "Мақат тынысы"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тармақтың 1-тармақшасындағы: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"2 071 650" деген сандар "2 599 228"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"900 277" деген сандар "1 416 482"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"2 071 650" деген сандар "2 599 228"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 осы шемімнің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орындалуына бақылау жасау, бюджеттік жоспарлау, шаруашылық қызмет, жерді пайдалану және табиғатты қорғау, заңдылықты қамтамасыз ету мәселелері жөніндегі тұрақты комиссиясына (Д.Алтаева)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ІІ сессиясының төрағасы                    Г. Медыева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8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9-V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1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328-ІV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9"/>
        <w:gridCol w:w="880"/>
        <w:gridCol w:w="9041"/>
        <w:gridCol w:w="230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 сомасы, мың теңге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2599228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1152422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657056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620477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1416482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1416482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1416482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794"/>
        <w:gridCol w:w="877"/>
        <w:gridCol w:w="762"/>
        <w:gridCol w:w="8296"/>
        <w:gridCol w:w="229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2599228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126663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43674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43674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68066</w:t>
            </w:r>
          </w:p>
        </w:tc>
      </w:tr>
      <w:tr>
        <w:trPr>
          <w:trHeight w:val="2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1503607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285828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285828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283020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1174123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1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1172203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1102789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112651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666882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610782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610782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610782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1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жануарларына сәйкестендіру жүргізу және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мыңызы бар қаланың) қаржы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34566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8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9-V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2 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328-ІV шешіміне 5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834"/>
        <w:gridCol w:w="840"/>
        <w:gridCol w:w="840"/>
        <w:gridCol w:w="8356"/>
        <w:gridCol w:w="21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610782</w:t>
            </w:r>
          </w:p>
        </w:tc>
      </w:tr>
      <w:tr>
        <w:trPr>
          <w:trHeight w:val="15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610782</w:t>
            </w:r>
          </w:p>
        </w:tc>
      </w:tr>
      <w:tr>
        <w:trPr>
          <w:trHeight w:val="18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610782</w:t>
            </w:r>
          </w:p>
        </w:tc>
      </w:tr>
      <w:tr>
        <w:trPr>
          <w:trHeight w:val="18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610782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8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9-V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3 қосымша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328-ІV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бюджеттің құрамында әрбір селолық округ әкімі аппаратының бюджеттік бағдарламаларын қаржыландыру мөлшері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5900"/>
        <w:gridCol w:w="1730"/>
        <w:gridCol w:w="1730"/>
        <w:gridCol w:w="1913"/>
        <w:gridCol w:w="1806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Кенттердің атауы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Байчунас,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2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68066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5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283020</w:t>
            </w:r>
          </w:p>
        </w:tc>
      </w:tr>
      <w:tr>
        <w:trPr>
          <w:trHeight w:val="10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5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12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округтерде автомобиль жолдарының жұмыс істеуін қамтамасыз ету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246585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