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0ff7" w14:textId="c840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әкімиятының 2008 жылғы 08 қаңтардағы № 02 "Қоғамдық жұмыстарды ұйымдастыру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әкімінің 2012 жылғы 11 наурыздағы № 50 қаулысы. Атырау облысының Әділет департаментінде 2012 жылғы 19 наурызда № 4-7-143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әкімиятының 2008 жылғы 08 қаңтардағы № 02 "Қоғамдық жұмыстарды ұйымдастыру"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№ 4-7-78 санымен тіркелген, "Мақат тынысы" газетінің 2008 жылғы 8 ақпандағы № 6 санында жарияланған) төмендегідей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76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"76. "Мақат аудандық ауыл шаруашылығы және ветеринария бөлімі" мемлекеттік мекемесі".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қадағалау аудан әкімінің орынбасары П.М. Хасановқа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Қайненов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