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506b" w14:textId="f165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2012 жылдың сәуір-маусымында және қазан-желтоқсанында мерзімді әскери қызметке кезекті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әкімінің аппараты мемлекеттік мекемесінің 2012 жылғы 30 наурыздағы № 73 қаулысы. Атырау облысының Әділет департаментінде 2012 жылғы 20 сәуірде № 4-7-145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"Әскери қызмет және әскери қызметшілердің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2012 жылғы 1 наурызындағы № 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Жарлығына сәйкес, Қазақстан Републикасы Үкіметінің 2012 жылғы 12 наурызындағы № </w:t>
      </w:r>
      <w:r>
        <w:rPr>
          <w:rFonts w:ascii="Times New Roman"/>
          <w:b w:val="false"/>
          <w:i w:val="false"/>
          <w:color w:val="000000"/>
          <w:sz w:val="28"/>
        </w:rPr>
        <w:t>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 1 наурызындағы № 274 Жарлығын іске асыру туралы" және Атырау облысы әкімдігінің 2012 жылғы 15 наурызындағы № 63 "Қазақстан Республикасы Үкіметінің 2012 жылғы 12 наурыздағы № 326 қаулысын іске асыру туралы" қаулыларын 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Он сегіз жастан жиырма жеті жасқа дейінгі, әскерге шақыруды кейінге қалдыруға немесе әскерге шақырудан босатылуға құқығы жоқ азаматтарды 2012 жылдың сәуір-маусымында және қазан-желтоқсанында Қарулы Күштерді жасақтау үшін қажетті санында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Әскери басқару органдарын жабдықтау әскерге шақыру (жиын) пунктерімен, оларды күтіп ұстауға дәрі-дәрмектермен, керек жарақтармен, өртке қарсы, медициналық және шаруашылық мүлкімен, автомобиль көлігімен, сондай-ақ байланыс және күзет құралдарымен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П.М. Хасановқа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