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bd85" w14:textId="daab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328-IV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15 қазандағы № 63-V шешімі. Атырау облысының Әділет департаментінде 2012 жылғы 25 қазанда № 2632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13 желтоқсандағы кезекті ХХХVІІІ сессиясының № 328-ІV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4-7-139 рет санымен тіркелген, 2012 жылғы 26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"2 743 114" деген сандар "2 477 933"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"1 560 350" деген сандар "1 288 534"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"2 743 114" деген сандар "2 477 933"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шешімді уәкілетті мемлекеттік органдардың интернет-ресурстарында міндетті түрде жариялауды аудандық мәслихаттың бас маман заңгері А. Куразовқа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VІІ сессиясының төрағасы:                   Е. Ермағамбетов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Т. Жолмағамбетов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86"/>
        <w:gridCol w:w="875"/>
        <w:gridCol w:w="9541"/>
        <w:gridCol w:w="1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2477933</w:t>
            </w:r>
          </w:p>
        </w:tc>
      </w:tr>
      <w:tr>
        <w:trPr>
          <w:trHeight w:val="1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4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13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3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22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4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үкіметтік сыртқы қарыздар қаражаты есебінен республикалық бюджеттен берілген 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08"/>
        <w:gridCol w:w="735"/>
        <w:gridCol w:w="778"/>
        <w:gridCol w:w="9294"/>
        <w:gridCol w:w="1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сомасы, (мың теңге)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1587464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214679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1120094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1119063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1048069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182742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490461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106"/>
        <w:gridCol w:w="1426"/>
        <w:gridCol w:w="1654"/>
        <w:gridCol w:w="1856"/>
        <w:gridCol w:w="190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214254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12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418583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3"/>
        <w:gridCol w:w="846"/>
        <w:gridCol w:w="846"/>
        <w:gridCol w:w="8515"/>
        <w:gridCol w:w="19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