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e1f5" w14:textId="287e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328-ІV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2012 жылғы 7 желтоқсандағы № 71-V шешімі. Атырау облысының Әділет департаментінде 2012 жылғы 12 желтоқсанда № 2654 тіркелді. Күші жойылды - Мақат аудандық мәслихатының 2013 жылғы 13 наурыздағы № 105-V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Мақат аудандық мәслихатының 2013.03.13 № 105-V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13 желтоқсандағы кезекті ХХХVІІІ сессиясының № 328-ІV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4-7-139 рет санымен тіркелген, 2012 жылғы 26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"2 477 933" деген сандар "2 462 521"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"1 288 533" деген сандар "1 275 031"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"2 477 933" деген сандар "2 462 521"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комиссиясына (Д.Алтаева)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VІІІ сессиясының төрағасы:                 Қ. Алдияров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71-V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 № 328-IV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875"/>
        <w:gridCol w:w="9562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жергілікті атқарушы органдарына үкіметтік сыртқы қарыздар қаражаты есебінен республикалық бюджеттен берілген бюджеттік кредиттерді өтеу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8"/>
        <w:gridCol w:w="778"/>
        <w:gridCol w:w="778"/>
        <w:gridCol w:w="9039"/>
        <w:gridCol w:w="201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1575396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 өсуіне байланысты қосымша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 өсуіне байланысты қосымша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1114819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1044201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 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96113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 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363915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№ 71-V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13 желтоқсанындағы № 328-IV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069"/>
        <w:gridCol w:w="1426"/>
        <w:gridCol w:w="1654"/>
        <w:gridCol w:w="1856"/>
        <w:gridCol w:w="1958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12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округтерде автомобиль жолдарының жұмыс істеуін қамтамасыз ету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білім беру мекемелерінің мектеп алды дайындық тәрбиешілерінің біліктілік талаптарының өсуіне байланысты қосымша ақы төлеу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