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53ae" w14:textId="1ac5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Аудандың мәслихаттың 2011 жылғы 14 желтоқсандағы № 452-ХХХХIV "Ауданның  2012-2014 жылдарға арналған бюджеті туралы" шешіміне өзгерістер мен 
толықтырулар енгізу 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2012 жылғы 10 ақпандағы № 10-V шешімі. Атырау облысы Әділет департаментінде 2012 жылғы 1 наурызда № 4-8-220 тіркелді. Күші жойылды - Құрманғазы аудандық мәслихатының 2013 жылғы 14 наурыздағы № 147-V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Құрманғазы аудандық мәслихатының 2013.03.14 № 147-V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14 желтоқсандағы № 452-ХХХХІV "Ауданның 2012-2014 жылдарға арналған бюджеті туралы" (нормативтік құқықтық кесімдерді мемлекеттік тіркеудің тізіліміне № 4-8-218 санымен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"5 885 640" саны "5 872 041"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"784 282" саны "838 059"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"5 072 010" саны "5 004 634"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"5 885 640" саны "5 874 319"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"50 820" саны "47 827"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"238 952" саны "157 170"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2012 жылға арналған аудандық бюджетте облыстық бюджеттен ауданның 8 елді мекеніне су тазарту қондырғысы мен су желілерін жаңғырту мен құрылыс жұмысына және 7 елді мекеніне су құбыры желісінің құрылысына жобалау сметалық құжаттар жасақтауға 859 337 мың теңге көлемінде нысаналы даму трансферттері бөлінгені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Ганюшкин селосындағы су тазарту құрылымын жаңғыртуға 177 889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елді мекеніндегі су тазарту құрылымын мен су желісінің құрылысына 74 564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 Нұрпейісова разъезіндегі су тазарту құрылымын мен су желісінің құрылысына 73 752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Кадырка елді мекеніндегі су тазарту құрылымын мен су желісінің құрылысына 176 863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Богатый (Амангелді) елді мекеніндегі су тазарту құрылымын мен  су желісінің құрылысына 101 365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Приморье селосындағы су тазарту құрылымын жаңғыртуға 1 620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Жыланды селосындағы су тазарту қондырғысы мен су желісінің құрылысын жалғастыруға 95 964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Нұржау селосындағы су желісінің құрылысына жобалау сметалық құжаттар жасақтауға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Орлы селосындағы су желісінің құрылысына жобалау сметалық құжаттар жасақтауға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Дәшін селосындағы су желісінің құрылысына жобалау сметалық құжаттар жасақтауға 1960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Ақкөл селосындағы су желісінің құрылысына жобалау сметалық құжаттар жасақтауға 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Утера селосындағы су желісінің құрылысына жобалау сметалық құжаттар жасақтауға 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Ганюшкин селосындағы су желісінің құрылысына жобалау сметалық құжаттар жасақтауға 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Приморье селосындағы су желісінің құрылысына жобалау сметалық құжаттар жасақтауға 4200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Приморье селосындағы су тазарту құрылымының құрылысына 140 000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Шешім мазмұны төмендегідей </w:t>
      </w:r>
      <w:r>
        <w:rPr>
          <w:rFonts w:ascii="Times New Roman"/>
          <w:b w:val="false"/>
          <w:i w:val="false"/>
          <w:color w:val="000000"/>
          <w:sz w:val="28"/>
        </w:rPr>
        <w:t>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Азаматтардың жекелеген санаттарын тұрғын үймен қамтамасыз ету бағдарламасына 4000 мың теңге ағымдағы нысаналы трансферт көзделгені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Ұлы Отан соғысы ардагерлері, Ауған соғысы ардагерлеріне және Чернобыль АЭС-нің апатының зардаптарын жоюға қатысушылары мен мүгедектеріне материалдық көмекке 1555 мың теңге ағымдағы нысаналы трансферт көзделгені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5-ші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6-шы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2012 жылдың қаңтар айының 1-нен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 сессия төрағасының міндетін атқарушы,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Р. Сұлтанияев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"Ауданның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75"/>
        <w:gridCol w:w="9201"/>
        <w:gridCol w:w="22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5872041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838059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436583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5004634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5004634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5004634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383 203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1 754 589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2866842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70"/>
        <w:gridCol w:w="781"/>
        <w:gridCol w:w="782"/>
        <w:gridCol w:w="8410"/>
        <w:gridCol w:w="22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Шығындар: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5874319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284631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44794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44794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(село),ауылдық (селолық) округ әкiмiнің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226061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 ауыл (селолық) округтiң әкiмi қызметiн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221158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1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2944991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325783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325783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322614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2564856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2563863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2437722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 қосымша бiлiм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  біліктілік санаты үшін қосымша ақының  мөлшерін ұлғайту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бiлiм беру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 шараларды өткізу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336619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  әкiмiнің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 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 және спорт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тәрбиеленіп, оқытылатын мүгедек балаларды материалдық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салаларындагы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әлеуметтiк төлемдердi есептеу, төлеу және жеткiзу бойынша қызметтерге ақы төлеу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1957982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1940969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қызмет етуi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1939247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1939247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  әкiмiнің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телерадиохабарлары арқылы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  қорғалатын табиғи аумақтар, қоршаған ортаны және жануарлар дүниесiн қорғау, жер 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  әкiмi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(ауылдық)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00"/>
        <w:gridCol w:w="1543"/>
        <w:gridCol w:w="1468"/>
        <w:gridCol w:w="1468"/>
        <w:gridCol w:w="1412"/>
        <w:gridCol w:w="1918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мәселелерін шешу үшін іс-шараларды іске асыру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114"/>
        <w:gridCol w:w="1242"/>
        <w:gridCol w:w="1626"/>
        <w:gridCol w:w="1599"/>
        <w:gridCol w:w="1411"/>
        <w:gridCol w:w="1936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3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мәселелерін шешу үшін іс-шараларды іске асыру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38"/>
        <w:gridCol w:w="1318"/>
        <w:gridCol w:w="1524"/>
        <w:gridCol w:w="1599"/>
        <w:gridCol w:w="1412"/>
        <w:gridCol w:w="1918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</w:p>
        </w:tc>
      </w:tr>
      <w:tr>
        <w:trPr>
          <w:trHeight w:val="14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мәселелерін шешу үшін іс-шараларды іске асыру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115"/>
        <w:gridCol w:w="1242"/>
        <w:gridCol w:w="1617"/>
        <w:gridCol w:w="1599"/>
        <w:gridCol w:w="1411"/>
        <w:gridCol w:w="194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3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221158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322614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6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мәселелерін шешу үшін іс-шараларды іске асыру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733106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10-V шешіміне 3 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"Ауданның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 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42"/>
        <w:gridCol w:w="743"/>
        <w:gridCol w:w="1765"/>
        <w:gridCol w:w="7665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әкімгерінің коды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коды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коды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Жұмекен елді мекеніндегі су тазарту құрылымын жаңғырту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 елді мекеніндегі су тазарту құрылымдары мен кентішілік су құбыры желілерінің жұмысын жағыртуға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160119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Шағырлы, Жасарал, Күйген елді мекендеріндегі су тазарту құрылымдары мен кентішілік су құбыры желілерінің құрылыс жұмысына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Шестой, Каспий елді мекендеріндегі су тазарту құрылымдары мен кентішілік су құбыры желілерінің құрылыс жұмысына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102271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су тазарту құрылымы мен кентішілік су құбыры желілерінің құрылыс жұмысына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елді мекеніне су құбырының құрылыс жұмысына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  есебінен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ММС-Жаңа ауыл елді мекендеріндегі су тазарту құрылымдары мен кентішілік су құбыры желілерінің құрылыс жұмысына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119102</w:t>
            </w:r>
          </w:p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Жасталап елді мекеніндегі су тазарту құрылымдары мен кентішілік су құбыры желілерінің құрылыс жұмысына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65556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су тазарту қондырғысын жаңғыртуға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177889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елді мекеніндегі су тазарту қондырғысы мен су желісінің құрылысына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разъезіндегі су тазарту қондырғысы мен су желісінің құрылысына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73752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Кадырка елді мекеніндегі су тазарту қондырғысы мен су желісінің құрылысына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176863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Богатый (Амангелді) елді мекеніндегі су тазарту қондырғысы мен су желісінің құрылысына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101365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Приморье селосындағы су тазарту қондырғысын жаңғыртуға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селосындағы су тазарту қондырғысы мен су желісінің құрылысын жалғастыруға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 селосындағы су желісінің құрылысына жобалау сметалық құжат жасақтауға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 селосындағы су желісінің құрылысына жобалау сметалық құжат жасақтауға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Дәшін селосындағы су желісінің құрылысына жобалау сметалық құжат жасақтауға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селосындағы су желісінің құрылысына жобалау сметалық құжат жасақтауға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Утера селосындағы су желісінің құрылысына жобалау сметалық құжат жасақтауға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су желісін жаңғыртуға жобалау сметалық құжат жасақтауға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Приморье селосындағы су тазарту қондырғысының құрылысына жобалау сметалық құжат жасақтауға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Приморье селосындағы су тазарту қондырғысының құрылысына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