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e16a" w14:textId="524e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ауданында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2012 жылғы 11 маусымдағы № 191  қаулысы. Атырау облысы Әділет департаментінде 2012 жылғы 29 маусымда № 4-8-229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Ұйымдардың тізбесі және қоғамдық жұмыстардың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жұмыстардың көлемі мен нақты жағдайлары, еңбекке төленетін ақылардың мөлшері және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Мұфтахқа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 алғаш ресми жарияланғаннан кейін күнтізбелік он күн өткен соң қолданысқа енгізіледі және 2012 жылдың 4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Ақпанов Бауыржан - Құрманғазы ауданының мемлекеттік мұрағаттың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директоры;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Бөлеков Қайрат   - Атырау облысы "Халыққа қызмет көрсету"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орталығының Құрманғазы аудандық филиалының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Ғабдуллин Ниетжан - Құрманғазы аудандық пошта байланыс торабының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Ғайнетов Ержан   - "Халықтық Банкі" Атырау облыстық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Құрманғазы аудандық басқармасының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Джазбаев Ермек   - Құрманғазы ауданының Қорғаныс істері жөніндегі бөлімінің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Елеуов Асхат     - Құрманғазы аудандық азынашылық басқарма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міндетін атқарушы;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Қадралиев Айбек  - Құрманғазы ауданының Әділет басқармасының бастығы;  Қаспанов Жангелді -Құрманғазы ауданының ішкі істер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Мусағалиева Айша - Құрманғазы ауданының мемлекеттік зейнетақы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орталығының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Тухфатова Дина   - Құрманғазы аудандық сотының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Тынымов Ғани     - Құрманғазы ауданының прокуроры.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маусымдағы № 191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 және қоғамдық жұмыстардың түрлері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Атырау облысы Құрманғазы ауданы әкімдігінің 08.12.2014 № 545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768"/>
        <w:gridCol w:w="8674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көркейту). ЭЕМ операторы,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мәслихат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Ганюшкин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Ақкөл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Азғыр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Асан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Бірлік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13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Байда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Дыңғызыл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Еңбекші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жем-шөп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электронды есептегіш машинасының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Көптоғай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Киров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Кудряшов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Кигаш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жем-шөп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Мақаш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Нұржау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Сафон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Сүйіндік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Орлы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Теңіз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органдарына елді мекендердің және өнеркәсіп орындарының аумақтарын тазалаумен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Шортанбай ауылдық округі әкімі аппараты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газ, су және кәріз құбырларын жөндеу және құрылыс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ұйымдарына елді мекендердің және өндіріс мекемелердің аймақтарындағы тазалықпен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 санағына және малдардың профилактикалық жұмыстарына қатысу, қарттарға шөп шабуға, тас басуға, жем шөп дайындауға, поштаны жеткізуге көмектесу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жұмыспен қамту және әлеуметтік бағдарламалар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электронды есептегіш машинасының операторы, іс жүргізуші, еден жуушылар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экономика және бюджеттік жоспарлау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қаржы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Құрманғазы аудандық соты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прокуратура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қорғаныс істері жөніндегі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ауыл шаруашылығы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жер қатынастары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қазынашылық басқармасы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Атырау облысы бойынша сот актілерін орындау департаментінің Құрманғазы аумақтық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мемлекеттік мұрағат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Зейнетақы төлеу жөніндегі мемлекеттік орталығы Атырау Облыстық филиалы Құрманғазы аудандық бөлімшесі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Әділет басқармасы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"Халыққа қызмет көрсету орталығы" аудандық филиалы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ішкі істер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МКМ Аудандық санитарлық-эпидемиологиялық сараптау орталығы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Аудандық пошта байланыс торабы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таратушылар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орталықтандырылған кітапхана жүйесі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білім беру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Халық Банкі" АҚ Атырау облыстық филиалы Құрманғазы басқармасы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 "Қазсушар" Құрманғазы учаскесі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салық басқармасы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төтенше жағдайлар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ішкі саясат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Аудандық ветеринария бөлімі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ЭЕМ операторы, іс жүргізуші, тазалық жұмыстары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Қысқартулардың толық жазылуы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-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 - акционерлік қоғам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РМК - республикалық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МКМ - мемлекеттік қазыналық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ЭЕМ - электронды есептегіш машинасы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маусымдағы № 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2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көлемі мен нақты жағдайлары, еңбекке төленетін ақылардың мөлшері және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248"/>
        <w:gridCol w:w="2060"/>
        <w:gridCol w:w="2224"/>
        <w:gridCol w:w="2555"/>
        <w:gridCol w:w="2370"/>
      </w:tblGrid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төленетін ақылардың мөлшері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тал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 жөндеу, газ, су құбырларын жөндеуге қатысу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ш/м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шаруашылығының ұйымдарына елді мекендердің және өндіріс мекемелердің аймақтарындағы тазалықпен көмектесу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маусымдық жұмыстар: малды өсіру, семірту, шөп дайындау, құс өсіруге көмектесу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 жұмыстар түрлері: шабармандық жұмыстар электронды есептегіш машинасының операторы әскери комитетінде санақ жүргізу жұмыстары, еден жуушылар, газет тарату, іс жүргізушілер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қағаз айналымы 45360 қағаз айналымы 34020 қағаз айналымы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 жүргізілетін жұмыс түрлері: санақ жұмыстары, мал санағын жүргізу, профилактикалық мал ауруларына қарсы егу жұмыстарына көмек, мал азығын дайындауға көмектесу, шөп шабу, тас басу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мал саны 7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тас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