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3424" w14:textId="bed3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"Оңтүстік Қазақстан облысының Бәйдібек, Қазығұрт, Ордабасы, Сайрам, Сарыағаш, Түлкібас, Төлеби аудандарындағы су қорғау аймақтары мен белдеулері және олардың шаруашылық пайдалану режимі туралы" Оңтүстік  Қазақстан облысы әкімдігінің 2011 жылғы 29 қарашадағы № 314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әкімдігінің 2012 жылғы 21 ақпандағы N 48 қаулысы. Оңтүстік Қазақстан облысының Әділет департаментінде 2012 жылғы 11 наурызда N 2071 тіркелді. Күші жойылды - Оңтүстік Қазақстан облысы әкімдігінің 2013 жылғы 30 шілдедегі № 201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облысы әкімдігінің 30.07.2013 № 201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 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«Оңтүстік Қазақстан облысының Бәйдібек, Қазығұрт, Ордабасы, Сайрам, Сарыағаш, Түлкібас, Төлеби аудандарындағы су қорғау аймақтары мен белдеулері және олардың шаруашылық пайдалану режимі туралы» Оңтүстік Қазақстан облысы әкімдігінің 2011 жылғы 29 қарашадағы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314 </w:t>
      </w:r>
      <w:r>
        <w:rPr>
          <w:rFonts w:ascii="Times New Roman"/>
          <w:b w:val="false"/>
          <w:i w:val="false"/>
          <w:color w:val="000000"/>
          <w:sz w:val="28"/>
        </w:rPr>
        <w:t>қаулысына (Нормативтік құқықтық актілерді мемлекеттік тіркеу тізілімінде № 2066 тіркелген, «Оңтүстік Қазақстан» газетінің 2012 жылғы 10 қаңтардағы № 14 санында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 қазақша мәтініндегі 4-тармағындағы «бірінші» деген сөз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Ә.Ә.Бектаевқа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А.Мырзахметов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 бірінші орынбасары          Б.Оспанов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 аппаратының басшысы            Б.Жылқышиев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Е.Айтаханов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Б.Әлиев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Ә.Бектаев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С.Қаныбеков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басқармасының бастығы            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қаржы басқармасының бастығы       Р.Исаева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