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29c3" w14:textId="fb12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 қаулысын іске асыру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31 мамырдағы № 152 Қаулысы. Оңтүстік Қазақстан облысы Әділет департаментінде 2012 жылғы 13 маусымда № 2077 тіркелді. Күші жойылды - Оңтүстік Қазақстан облысы әкімдігінің 2013 жылғы 6 мамырдағы № 103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06.05.2013 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бойынша ауыл шаруашылығы басым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ауыл шаруашылығы басым дақылдары бойынша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тыңайтқыштар мен гербицидтердің субсидияланатын түрлері, сондай-ақ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тыңайтқыш өндірушілер сатқан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жеткiзушiден және (немесе) тiкелей шетелдiк тыңайтқыш өндiрушiлерден сатып алынған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гербицид өндірушілерден сатып алынған гербицидтердің 1 килограмына (литріне)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 талшығы мен шитті мақтаның бір сынамасының сапасын сараптама жасаудың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жемiс-жидек дақылдары мен жүзiмнiң көп жылдық екпелерiн отырғызуға және өсiруге жұмсалған шығындардың құнын iшiнара өтеуге арналған субсидиялар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іске асыру шаралары туралы» облыс әкімдігінің 2011 жылғы 6 мамырдағы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мемлекеттік тізілімінде 2047-нөмірмен тіркелген, "Оңтүстік Қазақстан" газетінің 2011 жылғы 5 мамырдағы 67-санында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бірінші орынбасары Б.С.Оспановқа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«28»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бірінші орынбасары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Р.Исаева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31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Оңтүстік Қазақстан облысы бойынша ауыл шаруашылығы басым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2649"/>
      </w:tblGrid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Жемшөптік дақылдар (өткен жылғы егілген көп жылдық шөптерді қоспағанда)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Оңтүстік Қазақстан облысы ауыл шаруашылығы басым дақылдары бойынша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8042"/>
        <w:gridCol w:w="4787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дәнді-бұршақты дақылдар (базалық бюджеттік субсидиялар нормасы)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және дәнді-бұршақты дақылдар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қант қызылшасы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мақта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 жылдық шөптерді қоспағанда)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сүрлемдік күнбағыс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көкөністер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Тыңайтқыштардың субсидияланатын түрлері, сондай-ақ отандық өндірушілер сатқан тыңайтқыштардың 1 тоннасына (литріне, килограмына) арналған субсидиялар нормалары 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4665"/>
        <w:gridCol w:w="2647"/>
        <w:gridCol w:w="2708"/>
        <w:gridCol w:w="2909"/>
      </w:tblGrid>
      <w:tr>
        <w:trPr>
          <w:trHeight w:val="165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субсидиялардың нормативтері, теңге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-44%, биоқұралдар 0,4%)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карбамид (N-45%, биоқұралдар 0,4%)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аммиак селитрасы (N-32%, биоқұралдар 0,4%)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37440</w:t>
            </w:r>
          </w:p>
        </w:tc>
      </w:tr>
      <w:tr>
        <w:trPr>
          <w:trHeight w:val="87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аммоний сульфаты (N-21%, биопрепараттар 0,2%)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Хлорлы калий (байытылған)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бос күйінде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қапта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Тыңайтқыштардың субсидияланатын түрлері, сондай-ақ тыңайтқыш жеткiзушiден және (немесе) тікелей шетелдік тыңайтқыш өндiрушiлерден сатып алынған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4562"/>
        <w:gridCol w:w="1816"/>
        <w:gridCol w:w="2984"/>
        <w:gridCol w:w="3580"/>
      </w:tblGrid>
      <w:tr>
        <w:trPr>
          <w:trHeight w:val="10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субсидиялардың нормативтері, теңге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Гербицидтердің субсидияланатын түрлері, сондай-ақ отандық гербицид өндірушілерден сатып алынған гербицидтердің 1 килограмына (литріне)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5895"/>
        <w:gridCol w:w="1895"/>
        <w:gridCol w:w="2194"/>
        <w:gridCol w:w="2931"/>
      </w:tblGrid>
      <w:tr>
        <w:trPr>
          <w:trHeight w:val="18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субсидиялардың нормативтері, теңге</w:t>
            </w:r>
          </w:p>
        </w:tc>
      </w:tr>
      <w:tr>
        <w:trPr>
          <w:trHeight w:val="6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(диметиламин тұзы 2,4-Д)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эмульсия концентраты (феноксапроп-п-этил, 100 г/л фенхлоразол-этил (антидот), 50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дихлорфеноксиуксус қышқылы)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Супер, 480 су ерітіндісі (диметиламин тұзы 2,4-Д, 357 г/л+дикамбалар, 124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787,2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 (кали тұзы)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с/е)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54% су ерітіндісі (глифосат, 540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су ерітіндісі (глифосат, 500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12 % эмульсия концентраты (феноксапроп-п-этил, 140 г/л+фенклоразол-этил (антидот), 35 г/л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(қышқыл дикамбасы, 360 г/л қышқыл хлорсульфурон 22,2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су ерітіндісі (глифосат,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эмульсия концентраты (феноксапроп-п-этил, 100 г/л+фенклоразол-этил (антидот), 50 г/л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су ерітіндісі (2,4-Д диметиламин тұзы 720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 (2-этиленгексилдік эфирі 2,4-Д қышқылы, 420 г/л+2-этилгексил эфирі, қышқыл дикамбасы, 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э.к. (хлорсульфурон+аз ұшпа эфирлер 2,4-Д)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түйіршектер (метсульфурон-метил 600 г/кг)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сулы диспергирлендірілетін түйіршектер (глифосат 747 г/кг)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су ерітіндісі (глифосат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коллоидтык концентрат ерітіндісі (2-этиленгексил эфирі, 2,4-Д қышқылы, 950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36 % су ерітіндісі (глифосат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су ерітіндісі (глифосат, 540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су ерітіндісі (глифосат, 360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эмульсиясы (феноксапроп-п-этил, 140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су ерітіндісі (2,4 –Д диметиламин тұзы 720 г/л)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Мақта талшығы мен шитті мақтаның бір сынамасының сапасын сараптама жасаудың құны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1"/>
        <w:gridCol w:w="4597"/>
        <w:gridCol w:w="4482"/>
      </w:tblGrid>
      <w:tr>
        <w:trPr>
          <w:trHeight w:val="30" w:hRule="atLeast"/>
        </w:trPr>
        <w:tc>
          <w:tcPr>
            <w:tcW w:w="4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сынамасының сапасын сараптама жасаудың құны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талшығы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шитті 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теңге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теңге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"31"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152 қаулысына 7-қосымша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Жемiс-жидек дақылдары мен жүзiмнiң көп жылдық екпелерiн отырғызуға және өсiруге жұмсалған шығындардың құнын iшiнара өтеуге арналған субсидиялар нормалары,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43"/>
        <w:gridCol w:w="969"/>
        <w:gridCol w:w="711"/>
        <w:gridCol w:w="957"/>
        <w:gridCol w:w="1147"/>
        <w:gridCol w:w="1164"/>
        <w:gridCol w:w="1097"/>
        <w:gridCol w:w="982"/>
        <w:gridCol w:w="1012"/>
        <w:gridCol w:w="884"/>
        <w:gridCol w:w="824"/>
        <w:gridCol w:w="775"/>
        <w:gridCol w:w="662"/>
        <w:gridCol w:w="897"/>
      </w:tblGrid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түрлері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Екпелердің сызбасы, м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Қөшеттердің саны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Қөшеттің  жасы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1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шығын, тіреуіш бағаналарды орнатумен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көп жылдық екпелері үшін:</w:t>
            </w:r>
          </w:p>
        </w:tc>
      </w:tr>
      <w:tr>
        <w:trPr>
          <w:trHeight w:val="25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498 740  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1 705 649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682 260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1 982 060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2 588 860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1 035 544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Алқоры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500 884  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1 711 009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684 404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524 965  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1 771 213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708 485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500 884  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1 711 009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684 404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524 965  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1 771 213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708 485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Қызыл шие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500 884  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1 711 009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684 404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524 965  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1 771 213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708 485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508 959  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1 731 197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692 479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596 209  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1 949 322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779 729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615 388  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1 997 270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798 908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489 841  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1 683 403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673 361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603 238  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1 966 895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630 718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2 035 596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622 417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805 937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655 377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2 097 242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838 897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1 878 975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751 590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2 102 106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840 842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1 083 562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2 308 106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923 242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1 165 962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931 026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1 185 586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1 034 026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1 288 586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1 175 029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3 305 491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1 322 196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1 622 577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1 237 066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2 750 536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1 100 214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1 354 774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2 485 877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2 830 721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1 132 288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1 386 848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Жүзімнің көп жылдық екпелері үшін (тіреуіш бағаналарды орнату екінші жылы) :</w:t>
            </w:r>
          </w:p>
        </w:tc>
      </w:tr>
      <w:tr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631 570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1 603 439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1 636 090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654 436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1 681 925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672 770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1 775 037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1 865 059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1 979 492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791 797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жылдары дәстүрлі технология бойынша отырғызылғандар үшін: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дәнекті бақтар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шекілдеуікті бақтар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бақтар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жүзімдіктер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Алманың «Апорт» сорты үшін (тамшылатып суғару  жүйесін орнату шығындарын қоспағанда):</w:t>
            </w:r>
          </w:p>
        </w:tc>
      </w:tr>
      <w:tr>
        <w:trPr>
          <w:trHeight w:val="4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Екпелердің  сызбасы,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(1 өсу жылы)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