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136aa" w14:textId="cf136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2012-2013 оқу жылына техникалық және кәсіптік, орта білімнен кейінгі білімі бар мамандар даярлауға арналған мемлекеттік білім беру тапсырысын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2012 жылғы 13 маусымдағы № 169 қаулысы. Оңтүстік Қазақстан облысы Әділет департаментінде 2012 жылғы 22 маусымда № 2080 тіркелді. Қолданылу мерзімінің аяқталуына байланысты тоқтатылды</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"Білім туралы" Қазақстан Республикасының 2007 жылғы 27 шілдедегі Заңының 6-бабы 2-тармағының </w:t>
      </w:r>
      <w:r>
        <w:rPr>
          <w:rFonts w:ascii="Times New Roman"/>
          <w:b w:val="false"/>
          <w:i w:val="false"/>
          <w:color w:val="000000"/>
          <w:sz w:val="28"/>
        </w:rPr>
        <w:t>8-тармақшасына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Облыстық бюджет есебінен 2012-2013 оқу жылына техникалық және кәсіптік, орта білімнен кейінгі білімі бар мамандар даярлауға арналған мемлекеттік білім беру тапсырысы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 Республикалық бюджет есебінен "Жұмыспен қамту-2020" бағдарламасы шеңберінде мамандарды даярлауға 2012-2013 оқу жылына арналған мемлекеттік білім беру тапсырысы осы қаулыға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3. "Оңтүстік Қазақстан облысының білім басқармасы" мемлекеттік мекемесі (А.Елшиева), "Оңтүстік Қазақстан облысының денсаулық сақтау басқармасы" мемлекеттік мекемесі (Ж.Исмаилов), "Оңтүстік Қазақстан облысының жұмыспен қамтуды үйлестіру және әлеуметтік бағдарламалар басқармасы" мемлекеттік мекемесі (М.Әлі) заңнамада белгіленген тәртіппен, 2012-2013 оқу жылына техникалық және кәсіптік, орта білімнен кейінгі мамандар даярлауға арналған мемлекеттік білім беру тапсырысын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4. Осы қаулы мемлекеттік тіркеуден өткен сәттен бастап күшіне енеді және алғаш рет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облыс әкімінің орынбасары С.Ә.Қаныбековке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Б.Оспанов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аппаратының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Б.Жылқышиев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 орынбасары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Б.Әлиев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 орынбасары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Ә.Бектаев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 орынбасары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С.Қаныбеков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 орынбасары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С.Тұяқбаев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экономика және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бюджеттік жоспарлау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басқармасының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қаржы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басқармасының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w:t>
            </w:r>
            <w:r>
              <w:br/>
            </w:r>
            <w:r>
              <w:rPr>
                <w:rFonts w:ascii="Times New Roman"/>
                <w:b w:val="false"/>
                <w:i w:val="false"/>
                <w:color w:val="000000"/>
                <w:sz w:val="20"/>
              </w:rPr>
              <w:t>2012 жылғы "13" маусымдағы</w:t>
            </w:r>
            <w:r>
              <w:br/>
            </w:r>
            <w:r>
              <w:rPr>
                <w:rFonts w:ascii="Times New Roman"/>
                <w:b w:val="false"/>
                <w:i w:val="false"/>
                <w:color w:val="000000"/>
                <w:sz w:val="20"/>
              </w:rPr>
              <w:t>№ 169 қаулысына 1-қосымша</w:t>
            </w:r>
          </w:p>
        </w:tc>
      </w:tr>
    </w:tbl>
    <w:p>
      <w:pPr>
        <w:spacing w:after="0"/>
        <w:ind w:left="0"/>
        <w:jc w:val="left"/>
      </w:pPr>
      <w:r>
        <w:rPr>
          <w:rFonts w:ascii="Times New Roman"/>
          <w:b/>
          <w:i w:val="false"/>
          <w:color w:val="000000"/>
        </w:rPr>
        <w:t xml:space="preserve"> Облыстық бюджет есебінен 2012-2013 оқу жылына техникалық және кәсіптік, орта білімнен кейінгі білімі бар мамандар даярлауға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5"/>
        <w:gridCol w:w="2380"/>
        <w:gridCol w:w="2761"/>
        <w:gridCol w:w="1414"/>
        <w:gridCol w:w="1094"/>
        <w:gridCol w:w="1416"/>
      </w:tblGrid>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мекемесінің атауы</w:t>
            </w: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Мамандықтар/Біліктілігі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сынып негізінде</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сынып негізінде</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білім басқармасының "Оңтүстік Қазақстан құқық және салалық технологиялар колледжі" мемлекеттік коммуналдық қазыналық кәсіпорны</w:t>
            </w: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Үйлер мен ғимараттарды салу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1401213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 құрылысшы</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1304063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Компьютерлік құрылғыларды жабдықтаушы техник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(қолдану саласы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1305023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Техник-бағдарламашы</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Экология және табиғатты қорғау қызметі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1509033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Техник-гидромелиоратор</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білім басқармасының "Шымкент көлік, коммуникация және жаңа технологиялар колледжі" мемлекеттік коммуналдық қазыналық кәсіпорны</w:t>
            </w: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Көтергіш көлік, құрылыс жол машиналары мен жабдықтарын техникалық пайдалану (салалар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1107043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Техник-механик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 жөндеу, пайдалану және қызмет көрсету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1201133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Техник-механик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Тасымалдауды ұйымдастыру және көліктегі қозғалысты басқару (салалар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1202063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 мен аэродромдар салу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1410013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Құрылысшы-техник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Теміржол көлігімен тасымалдауды ұйымдастыру және басқару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1203053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жол қозғалысында автоматика, телемеханиканы басқару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1303043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Электромеханик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жол жылжымалы құрамдарын пайдалану және техникалық қызмет көрсету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1108213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Электромеханик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білім басқармасының "Оңтүстік Қазақстан политехникалық колледжі" мемлекеттік коммуналдық қазыналық кәсіпорны</w:t>
            </w: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Электрлік және электромеханикалық жабдықты техникалық пайдалану, қызмет көрсету және жөндеу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0911013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Электромеханик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Автоматтандыру және басқару (бейіні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1302033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Электромеханик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Есептеу техникасы және бағдарламалық қамтамасыздандыру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1304033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1304043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Техник-бағдарламашы</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Радиоэлектроника және байланыс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1306093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технигі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0906000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Жылу электр станцияларының жылу энергетикалық қондырғылары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0906033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Техник-энергетик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0907000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техникалық жылу жабдықтары және жылумен қамтамасыз ету жүйелері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0907043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технигі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білім басқармасының "Шымкент аграрлық колледжі" мемлекеттік коммуналдық қазыналық кәсіпорны</w:t>
            </w: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шаруашылығын механикаландыру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1510043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Техник-механик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1513053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фельдшер</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Агрономия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1502013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Өсімдікті қорғау агрономы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 бақ-саябақты және ландшафты құрылыстар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1508083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Менеджер</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Тамақтандыру өндірісі тағамдарының технологиясы және оны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1226043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Техник-технолог</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Консервілер және тағам концентраттары өндірісі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1222073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Техник-технолог</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қамтамасыздандыру (салалары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0902043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Техник-электрик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Оңтүстік Қазақстан облысы білім басқармасының "Түркістан гуманитарлық-техникалық колледжі" мемлекеттік коммуналдық қазыналық кәсіпорны</w:t>
            </w: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Автокөліктерге техникалық қызмет көрсету, жөндеу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1201123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 - механик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шаруашылығын механикаландыру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1510043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Техник-механик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Кәсіпорындар мен азаматтық ғимараттардың электрлік және электромеханикалық жабдығына техникалық пайдалану, қызмет көрсету және жөндеу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0911013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Электромеханик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мен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1211083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Модельер-конструктор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1211093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Техник-технолог</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және тәрбие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0101013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ұйымдардың тәрбиешісі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Оңтүстік Қазақстан облысы білім басқармасының "Мақтаарал гуманитарлық-экономикалық және агробизнес колледжі" мемлекеттік коммуналдық қазыналық кәсіпорны </w:t>
            </w: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шаруашылығын механикаландыру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1510043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Техник-механик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Экология және табиғатты қорғау қызметі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1509033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Техник-гидромелиоратор</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1513053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фельдшер</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қамтамасыздандыру (салалар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0902033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Техник-электрик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Талшықты материалдарды өңдеу технологиясы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1207073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Техник-технолог</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 шаруашылығы (бейіндер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1504113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 (салалар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0104023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Өндірістік оқыту шебері, техник-технолог (барлық атаулары)</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білім басқармасының "Қапланбек гуманитарлық агроэкономикалық колледжі" мемлекеттік коммуналдық қазыналық кәсіпорны</w:t>
            </w: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1513063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техник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1513053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фельдшер</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1513083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фельдшер –тексеруші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Агрономия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1502043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Өсімдікті қорғау агрономы</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Зоотехния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1512103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Зоотехник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Ферма шаруашылығы (бейіндер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1504113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Экология және табиғатты қорғау қызметі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1509013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Табиғат қорларын қорғау мен пайдалану инспекторы</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Оңтүстік Қазақстан облысы білім басқармасының "Кентау көп салалы колледжі" мемлекеттік коммуналдық қазыналық кәсіпорны</w:t>
            </w: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 мен ғимараттарды салу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1401213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Құрылыс-технигі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0907000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техникалық жылу жабдықтары және жылумен қамтамасыз ету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0907033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Техник-жылу технигі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Машина құрылысының технологиясы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1014023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Техник-механик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0910000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Электрлік және электромеханикалық жабдықтар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0910053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Техник-электрик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қамтамасыз ету (салалары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0902033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Техник-электрик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 жөндеу, пайдалану және қызмет көрсету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1201123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 - механик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жабдықтау жүйесімен жабдықтарды монтаждау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1405043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объектілері құралдарын пайдалану технигі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білім басқармасының "Түлкібас агробизнес және саяхат колледжі" мемлекеттік коммуналдық қазыналық кәсіпорны</w:t>
            </w: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шаруашылығын механикаландыру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1510043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Техник-механик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Тамақтандыру өндірісі тағамдар технологиясы және оны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1226043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Техник-технолог</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Тасымалдауды ұйымдастыру және көліктегі қозғалысты басқару (әр сала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1202063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0507000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Қонақ үй шаруашылығына қызмет көрсету және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0507063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көрсетуші менеджер</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Көтергіш көлік, құрылыс, жол машиналары мен жабдықтарын техникалық пайдалану, техникалық күту және жөндеу (салалар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1107043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Техник-механик</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Экология және табиғатты қорғау қызметі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1509033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Техник-гидромелиоратор</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1513053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фельдшер</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Оңтүстік Қазақстан облысы білім басқармасының "Ә.Қастеев атындағы Шымкент көркем сурет колледжі" мемлекеттік коммуналдық қазыналық кәсіпорны</w:t>
            </w: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0413000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Сәнді-қолданбалы және халықтық кәсіпшілік өнері (бейін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0413153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кескіндеу суретшісі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0413163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Суретші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0412000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Кескіндеу, мүсіндеу және графика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0412013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Суретші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0412023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Суретші - мүсінші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Театр-сәндік өнері (профилі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0411053 </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Суретші-безендіруші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0411073 </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Костюм бойынша суретші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білім басқармасының "Оңтүстік Қазақстан саз колледжі" мемлекеттік коммуналдық қазыналық кәсіпорны</w:t>
            </w: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Аспапта орындаушылық және музыкалық эстрада өнері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0404013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музыка мектебінің оқытушысы, концертмейстер</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0404023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музыка мектебінің оқытушысы, оркестр, ансамбль әртісі (басшы) (салалар бойынша)</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0404033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музыка мектебінің оқытушысы, халық аспаптар оркестрінің әртісі (басшы)</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0404043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музыка мектебінің оқытушысы, эстрадалық аспаптар оркестрінің әртісі (басшы)</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0407000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Ән салу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0407023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саз мектебінің оқытушысы, халықтық ән салу әртісі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0405000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Хорда дирижерлік 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0405013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Оқытушы, хормейстер</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0408000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Хореография өнері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0408023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 ансамблінің әртісі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r>
      <w:tr>
        <w:trPr>
          <w:trHeight w:val="30" w:hRule="atLeast"/>
        </w:trPr>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білім басқармасының "Ғ.Мұратбаев атындағы Жетісай гуманитарлық колледжі" мемлекеттік коммуналдық қазыналық кәсіпорны</w:t>
            </w: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 (салалар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0104013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 шебері, техник (барлық атаулары)</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0107000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Технология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0107013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Технология пәнінің негізгі орта білім беру мұғалімі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1211083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Модельер-конструктор</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және тәрбиелеу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0101013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ұжымдардың тәрбиешісі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орта білім</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0111033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Математика мұғалімі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"Шымкент медицина колледжі" мемлекеттік коммуналдық қазыналық кәсіпорны</w:t>
            </w: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Емдеу 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0301013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Фельдшер</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0301023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Акушер</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0302000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Мейірбике 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0302033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тәжірибе мейірбикесі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0305000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Лабораториялық диагностика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0305013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лаборант</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0303000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Гигиена және эпидемиология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0303013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Гигиенист-эпидемиолог</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"Түркістан медицина колледжі" мемлекеттік коммуналдық қазыналық кәсіпорны</w:t>
            </w: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Емдеу 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0301013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Фельдшер</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0301023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Акушер</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0302000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Мейірбике 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0302033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тәжірибе мейірбикесі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0305000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Лабораториялық диагностика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0305013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лаборант</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"Жетісай медицина колледжі" мемлекеттік коммуналдық қазыналық кәсіпорны</w:t>
            </w: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Емдеу 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0301013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Фельдшер</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0301023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Акушер</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0302000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Мейірбике 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0302033</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тәжірибе мейірбикесі</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бойынша барлығы:</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1886</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w:t>
            </w:r>
            <w:r>
              <w:br/>
            </w:r>
            <w:r>
              <w:rPr>
                <w:rFonts w:ascii="Times New Roman"/>
                <w:b w:val="false"/>
                <w:i w:val="false"/>
                <w:color w:val="000000"/>
                <w:sz w:val="20"/>
              </w:rPr>
              <w:t>2012 жылғы "13" маусымдағы</w:t>
            </w:r>
            <w:r>
              <w:br/>
            </w:r>
            <w:r>
              <w:rPr>
                <w:rFonts w:ascii="Times New Roman"/>
                <w:b w:val="false"/>
                <w:i w:val="false"/>
                <w:color w:val="000000"/>
                <w:sz w:val="20"/>
              </w:rPr>
              <w:t>№ 169 қаулысына 2-қосымша</w:t>
            </w:r>
          </w:p>
        </w:tc>
      </w:tr>
    </w:tbl>
    <w:p>
      <w:pPr>
        <w:spacing w:after="0"/>
        <w:ind w:left="0"/>
        <w:jc w:val="left"/>
      </w:pPr>
      <w:r>
        <w:rPr>
          <w:rFonts w:ascii="Times New Roman"/>
          <w:b/>
          <w:i w:val="false"/>
          <w:color w:val="000000"/>
        </w:rPr>
        <w:t xml:space="preserve">  Облыстық бюджет есебінен 2012-2013 оқу жылына техникалық және кәсіптік, орта білімнен кейінгі білімі бар мамандар даярлауға арналған мемлекеттік білім беру тапсырысы</w:t>
      </w:r>
    </w:p>
    <w:p>
      <w:pPr>
        <w:spacing w:after="0"/>
        <w:ind w:left="0"/>
        <w:jc w:val="left"/>
      </w:pPr>
      <w:r>
        <w:rPr>
          <w:rFonts w:ascii="Times New Roman"/>
          <w:b w:val="false"/>
          <w:i w:val="false"/>
          <w:color w:val="ff0000"/>
          <w:sz w:val="28"/>
        </w:rPr>
        <w:t xml:space="preserve">      Ескерту. 2-Қосымшаға өзгеріс енгізілді - Оңтүстік Қазақстан облысы әкімдігінің 2012.10.31 </w:t>
      </w:r>
      <w:r>
        <w:rPr>
          <w:rFonts w:ascii="Times New Roman"/>
          <w:b w:val="false"/>
          <w:i w:val="false"/>
          <w:color w:val="ff0000"/>
          <w:sz w:val="28"/>
        </w:rPr>
        <w:t>№ 309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0"/>
        <w:gridCol w:w="1839"/>
        <w:gridCol w:w="2549"/>
        <w:gridCol w:w="1093"/>
        <w:gridCol w:w="845"/>
        <w:gridCol w:w="1094"/>
      </w:tblGrid>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мекемесінің атауы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Мамандықтар/</w:t>
            </w:r>
            <w:r>
              <w:br/>
            </w:r>
            <w:r>
              <w:rPr>
                <w:rFonts w:ascii="Times New Roman"/>
                <w:b w:val="false"/>
                <w:i w:val="false"/>
                <w:color w:val="000000"/>
                <w:sz w:val="20"/>
              </w:rPr>
              <w:t>
Біліктілігі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сынып негізінде</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сынып негізінде</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1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Ферма шаруашылығы (бейіндері бойынша)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өндірісіндегі тракторшы-машинисі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1504082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жүргізуші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1504102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Жөндеуші слесарь</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1504092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Электро-жабдықтарға қызмет көрсетуші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Газбен электрдәнекерлеуші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"Шымкент қаласы № 2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Газбен электрдәнекерлеуші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 құрылыс машиналарын техникалық пайдалану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1402162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кранының машинисі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Автокөлікті жөндеу, пайдалану және қызмет көрсету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1201072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жөндейтін слесары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Жиһаз өндірісі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1414012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Жиһаз жинақтаушы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0502000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Телекоммуникациялық құралдармен тұрмыстық техникаларды жөндеу және қызмет көрсету (салалар бойынша)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0502012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Аппаратура жөндеу және қызмет көрсету радиомеханигі (радио, теле-, аудио -, бейне-)</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 мен ғимараттарды салу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1401032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Ағаш шебері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Сылақшы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 станциялары мен желілерінің электр жабдықтары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0901012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Электромонтер (барлығының атаулары)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машинасының операторы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0416000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0416012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Көркемдік-әсемдеу жұмыстарын жүргізуші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Оңтүстік Қазақстан облысы әкімдігі білім басқармасының "Шымкент қаласы № 2 кәсіптік лицей" мемлекеттік коммуналдық қазыналық кәсіпорнының Шымкент қаласы 167/3 түзеу мекемесінің жанындағы филиалы </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Газбен электрдәнекерлеуші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Жиһаз өндірісі (түрлері бойынша)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1414032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Ағаш өңдеу станоктарының станокшысы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 мен ғимараттарды салу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1401032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Ағаш шебері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машиналары және жабдықтарын пайдалану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1112032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Жөндеуші слесарь</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"Шымкент қаласы № 3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Газбен электрдәнекерлеуші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 жөндеу, пайдалану және қызмет көрсету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1201072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жөндейтін слесары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Токарлық іс және металл өңдеу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Токарь</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Механоөңдеу, өлшеуіш-бақылау приборлары және машина жасау автоматикасы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Бақылау өлшеу аспаптары және автоматтандыруды іске қосушы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Өндірістердегі электромеханикалық жабдықтар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Электржабдықтарды жөндейтін және қызмет көрсететін электрмонтер</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"Шымкент қаласы № 4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0503000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Темірұста ісі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0503012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 құрал жабдықтарын жөндеуші слесарь-электрик</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 байланысы жүйелі құрылыстары мен сымдық тарату жүйелерін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1307022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 байланысы жүйелі құрылыстары мен сымдық тарату жүйелері электромонтері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Радиотехника және байланыс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1306032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операторы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1306052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кабелінің монтажшысы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1306022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Телефон байланысындағы электромонтер</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Пошта жабдықтарының электромеханигі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техникасы және бағдарламалық қамтамасыздандыру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машинасының операторы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0510000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Іс қағаздарын жүргізу және мұрағаттану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0510012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 – референт</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5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1211072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Модельер-пішуші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5 кәсіптік лицей" мемлекеттік коммуналдық қазыналық кәсіпорнының ИЧ-167/4 түзеу мекемесінің (әйелдер колониясы) жанындағы филиал</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6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Аспаз</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Официант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0508022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Кондитер</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Нан пісіру өндірісі, макарон өндірісі және кондитер өндірісі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1219132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Наубайшы-шебер</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0513000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Маркетинг (салалары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0513012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тауарларының сатушысы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7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Өндірістердегі электромеханикалық жабдықтар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Электрожабдықтарды жөндейтін және қызмет көрсететін электромонтер</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Дәнекерлеуші (барлық атауларымен)</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Тігінші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санитарлық-техникалық құрылғылар мен вентиляцияны монтаждау және пайдалану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1403082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Газоэлектрмен пісіруші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Аспаз</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 жөндеу, пайдалану және қызмет көрсету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1201072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жөндейтін слесары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машинасының операторы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8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Газбенэлектрдәнекерлеуші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 жөндеу, пайдалану және қызмет көрсету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1201072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 жөндеу слесары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Өндірістердегі электромеханикалық жабдықтар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Электро-жабдықтарды жөндейтін және қызмет көрсететін электромонтер</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1401000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Ғимараттар мен ғимараттарды салу және пайдалану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Сылақшы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Аспазшы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8 кәсіптік лицей" мемлекеттік коммуналдық қазыналық кәсіпорнының ИЧ-167/9 түзеу мекемесінің жанындағы филиалы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 жөндеу, пайдалану және қызмет көрсету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1201072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жөндейтін слесары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 мен ғимараттарды салу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1401032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столяры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Өндірістердегі электромеханикалық жабдықтар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Электро-жабдықтарды жөндейтін және қызмет көрсететін электромонтер</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Токарлық іс және металл өңдеу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Токарь</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Газбенэлектрдәнекерлеуші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Оңтүстік Қазақстан облысы әкімдігі білім басқармасының "Төлеби ауданы № 9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Ферма шаруашылығы (бейіндері бойынша)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Аспазшы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өндірісіндегі тракторшы-машинисі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1211032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Тігінші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Газбен электрдәнекерлеуші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 жөндеу, пайдалану және қызмет көрсету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1201072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жөндейтін слесары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Үйлер мен ғимараттарды салу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 қалаушы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техникасы және бағдарламалық қамтамасыздандыру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машинасының операторы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Оңтүстік Қазақстан облысы әкімдігі білім басқармасының "Сайрам ауданы № 10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Ферма шаруашылығы (бейіндері бойынша)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өндірісіндегі тракторшы-машинисі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Жол-құрылыс машиналарын техникалық пайдалану (түрлері бойынша)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1402102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ожаулық эксковатор машинисі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Үйлер мен ғимараттарды салу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1401032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столяры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1401022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Ағаш ұстасы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 жөндеу, пайдалану және қызмет көрсету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1201092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Көлікті жөндеу шебері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Автокөліктің электр жабдықтарын жөндейтін электригі</w:t>
            </w:r>
            <w:r>
              <w:br/>
            </w:r>
            <w:r>
              <w:rPr>
                <w:rFonts w:ascii="Times New Roman"/>
                <w:b w:val="false"/>
                <w:i w:val="false"/>
                <w:color w:val="000000"/>
                <w:sz w:val="20"/>
              </w:rPr>
              <w:t>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Дәнекерлеуші (барлық атауларымен)</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Газбенэлектрдәнекерлеуші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11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Ферма шаруашылығы (бейіндері бойынша)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өндірісіндегі тракторист-машинист</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Автокөлікті жөндеу, пайдалану және қызмет көрсету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1201072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жөндеу слесары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Газбенэлектрдәнекерлеуші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Аспаз</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12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 жөндеу, пайдалану және қызмет көрсету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1201072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жөндейтін слесары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1201082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кузовын жөндеу шебері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Аспаз</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 мен ғимараттарды салу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1401032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столяры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13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Ферма шаруашылығы (бейіндері бойынша)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өндірісіндегі тракторшы-машинисі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Газбенэлектрдәнекерлеуші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 жөндеу, пайдалану және қызмет көрсету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1201072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жөндейтін слесары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1201082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кузовын жөндеу шебері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машинасының операторы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14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Ферма шаруашылығы (бейіндері бойынша)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өндірісіндегі тракторшы-</w:t>
            </w:r>
            <w:r>
              <w:br/>
            </w:r>
            <w:r>
              <w:rPr>
                <w:rFonts w:ascii="Times New Roman"/>
                <w:b w:val="false"/>
                <w:i w:val="false"/>
                <w:color w:val="000000"/>
                <w:sz w:val="20"/>
              </w:rPr>
              <w:t>
машинисі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санитарлық-техникалық құрылғылар мен вентиляцияны монтаждау және пайдалану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1403082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Газоэлектрмен пісіруші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 жөндеу, пайдалану және қызмет көрсету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1201011</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Жүргізуші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Есептеу техникасы және бағдарламалық қамтамасыздандыру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есептеуіш машинасының операторы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15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Ферма шаруашылығы (бейіндері бойынша)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өндірісіндегі тракторист-машинист</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Аспазшы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санитарлық техникалық құрылғыларын, желдету және инженерлік жүйелерін жинақтау және пайдалану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1403082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Электрогаз дәнекерлеуші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Автокөліктерге техникалық қызмет көрсету, жөндеу және пайдалану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1201011</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Жүргізуші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Есептеу техникасы және бағдарламалық қамтамасыздандыру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машинасының операторы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"Шардара қаласы № 16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Дәнекерлеуші (барлық атауларымен)</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 жөндеу, пайдалану және қызмет көрсету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1201072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жөндейтін слесары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1201011</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Жүргізуші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машинасының операторы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Ферма шаруашылығы (бейіндері бойынша)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өндірісіндегі тракторшы-машинисі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Үйлер мен ғимараттарды салу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1401022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Құрғақ әдіс құрылысының маманы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Аспаз</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жабдықтау жүйесімен жабдықтарды монтаждау және пайдалану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құбырларын пайдалану және жөндеу слесары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17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Газбенэлектрдәнекерлеуші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0508000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Тамақтандыруды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Аспазшы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Үйлер мен ғимараттарды салу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1401032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Ағаш шебері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жол жылжымалы құрамдарын пайдалану және техникалық қызмет көрсету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Электровоз машинисінің көмекшісі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жол қозғалысында автоматика, телемеханиканы басқару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1303022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Сигнал беру құрылысын орталықтандыру және блокадалау электромонтері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18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Газбен электрдәнекерлеуші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 жөндеу, пайдалану және қызмет көрсету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1201072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жөндейтін слесары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Ферма шаруашылығы (бейіндері бойынша)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өндірісіндегі тракторшы-машинисі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Аспазшы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Есептеу техникасы және бағдарламалық қамтамасыздандыру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машинасының операторы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19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Газбен электрдәнекерлеуші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Ферма шаруашылығы (бейіндері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1504092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Электроқондырғылар мен қызмет көрсету бойынша электромонтер</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өндірісіндегі тракторист-машинист</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Есептеу техникасы және бағдарламалық қамтамасыздандыру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машинасының операторы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"Дәуренбек Құрманбек атындағы "№ 20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Ферма шаруашылығы (бейіндері бойынша)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өндірісіндегі тракторшы-машинисі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1504032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Жеміс-көкөніс өсіруші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 жөндеу, пайдалану және қызмет көрсету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1201092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Көлікті жөндеу шебері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Газбен электрдәнекерлеуші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Аспаз</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машинасының операторы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"Түркістан қаласы № 21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Аспаз</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Газбен электрдәнекерлеуші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 жөндеу, пайдалану және қызмет көрсету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1201072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жөндейтін слесары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Үйлер мен ғимараттарды салу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1401032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столяры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Ферма шаруашылығы (бейіндері бойынша)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1504092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Электро-жабдықтарға қызмет көрсетуші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жабдықтау жүйесімен жабдықтарды монтаждау және пайдалану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құрылғыларын жөндеу және пайдалану слесары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машинасының операторы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"Түлкібас ауданы № 22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Газбен электрдәнекерлеуші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Автокөліктерге техникалық қызмет көрсету, жөндеу және пайдалану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1201072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 жөндеу слесары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 станциялары мен желілерінің электр жабдықтары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0901012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Электромонтер (барлығының атаулары)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23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Ферма шаруашылығы (бейіндері бойынша)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өндірісіндегі тракторист-машинист</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Тамақтандыруды ұйымдастыру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Аспаз</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Үйлер мен ғимараттарды салу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1401032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шебері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24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Экология және жер қойнауын пайдалану салаларындағы табиғи ресурстарды тиімді пайдалану (салалар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Химиялық талдаудың зертханашысы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0809000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және газ кенорындарын пайдалану (бейіндері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0809052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және газ алатын оператор</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және газ скважиналарын бұрғылау және бұрғылау жұмыстарының технологиясы (бейіндері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0801082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Бұрғылау қондырғысының машинисі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0816000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Химиялық технология және өндіріс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0816032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Аппаратшы (химиялық өндірістің кең профилі бойынша)</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білім басқармасының "Сайрам ауданының № 25 Д.Қонаев атындағы кәсіптік лицей" мемлекеттік коммуналдық қазыналық кәсіпорны</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1114042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Газбенэлектрдәнекерлеуші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Автокөліктерге техникалық қызмет көрсету, жөндеу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1201072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 жөндеу слесары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Автокөліктің электр құрылғыларын жөндеуші электрик</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 шаруашылығы (бейіндері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өндірісіндегі тракторшы-машинист</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Тамақтандыруды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Аспаз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жұмыспен қамтуды үйлестіру және әлеуметтік бағдарламалар басқармасының "ОҚО арнаулы кәсіптік лицейі медициналық-әлеуметтік мекемесі"</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0518000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 және аудит (салалар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0518012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Есепші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үлгілеу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1211062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Тігінші</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Есептеу техникасы және бағдарламалық қамтамасыздандыру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1304012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есептеуіш машинасының операторы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бойынша барлығы: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4011</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w:t>
            </w:r>
            <w:r>
              <w:br/>
            </w:r>
            <w:r>
              <w:rPr>
                <w:rFonts w:ascii="Times New Roman"/>
                <w:b w:val="false"/>
                <w:i w:val="false"/>
                <w:color w:val="000000"/>
                <w:sz w:val="20"/>
              </w:rPr>
              <w:t>2012 жылғы "13" маусымдағы</w:t>
            </w:r>
            <w:r>
              <w:br/>
            </w:r>
            <w:r>
              <w:rPr>
                <w:rFonts w:ascii="Times New Roman"/>
                <w:b w:val="false"/>
                <w:i w:val="false"/>
                <w:color w:val="000000"/>
                <w:sz w:val="20"/>
              </w:rPr>
              <w:t>№ 169 қаулысына 3-қосымша</w:t>
            </w:r>
          </w:p>
        </w:tc>
      </w:tr>
    </w:tbl>
    <w:p>
      <w:pPr>
        <w:spacing w:after="0"/>
        <w:ind w:left="0"/>
        <w:jc w:val="left"/>
      </w:pPr>
      <w:r>
        <w:rPr>
          <w:rFonts w:ascii="Times New Roman"/>
          <w:b/>
          <w:i w:val="false"/>
          <w:color w:val="000000"/>
        </w:rPr>
        <w:t xml:space="preserve"> Республикалық бюджет есебінен "Жұмыспен қамту-2020" бағдарламасы шеңберінде мамандарды даярлауға 2012-2013 оқу жылына арналған мемлекеттік білім беру тапсырысы</w:t>
      </w:r>
    </w:p>
    <w:p>
      <w:pPr>
        <w:spacing w:after="0"/>
        <w:ind w:left="0"/>
        <w:jc w:val="left"/>
      </w:pPr>
      <w:r>
        <w:rPr>
          <w:rFonts w:ascii="Times New Roman"/>
          <w:b w:val="false"/>
          <w:i w:val="false"/>
          <w:color w:val="ff0000"/>
          <w:sz w:val="28"/>
        </w:rPr>
        <w:t xml:space="preserve">      Ескерту. 3-Қосымшаға өзгеріс енгізілді - Оңтүстік Қазақстан облысы әкімдігінің 2012.10.31 </w:t>
      </w:r>
      <w:r>
        <w:rPr>
          <w:rFonts w:ascii="Times New Roman"/>
          <w:b w:val="false"/>
          <w:i w:val="false"/>
          <w:color w:val="ff0000"/>
          <w:sz w:val="28"/>
        </w:rPr>
        <w:t>№ 309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2"/>
        <w:gridCol w:w="2804"/>
        <w:gridCol w:w="2049"/>
        <w:gridCol w:w="2"/>
        <w:gridCol w:w="2"/>
        <w:gridCol w:w="1655"/>
        <w:gridCol w:w="8"/>
        <w:gridCol w:w="1668"/>
      </w:tblGrid>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мекемесінің атауы</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Мамандықтар / Біліктілігі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сынып негізінде</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4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білім басқармасының "Оңтүстік Қазақстан құқық және салалық технологиялар колледжі" мемлекеттік коммуналдық қазыналық кәсіпорны</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Үйлер мен ғимараттарды салу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1401213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 құрылысшы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(қолдану саласы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1305023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Техник-бағдарламашы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қамтамасыз ету (салалар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0902033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Техник-электрик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4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білім басқармасының "Шымкент көлік, коммуникация және жаңа технологиялар колледжі" мемлекеттік коммуналдық қазыналық кәсіпорны</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 жөндеу, пайдалану және қызмет көрсету (салалар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1201133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Техник-механик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 мен аэродромдар салу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1410013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Құрылысшы-техник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Көтергіш көлік, құрылыс жол машиналары мен жабдықтарын техникалық пайдалану (салалар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1107043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Техник-механик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жол жылжымалы құрамдарын пайдалану және техникалық қызмет көрсету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1108213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Электромеханик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r>
      <w:tr>
        <w:trPr>
          <w:trHeight w:val="30" w:hRule="atLeast"/>
        </w:trPr>
        <w:tc>
          <w:tcPr>
            <w:tcW w:w="4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Оңтүстік Қазақстан облысы білім басқармасының "Оңтүстік Қазақстан политехникалық колледжі" мемлекеттік коммуналдық қазыналық кәсіпорны</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0911000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Электрлік және электромеханикалық жабдықты техникалық пайдалану, қызмет көрсету және жөндеу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0911013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Электромеханик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Автоматтандыру және басқару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1302033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Электромеханик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Есептеу техникасы және бағдарламалық қамтамасыздандыру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1304043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Техник-бағдарламашы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1304063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Компьютерлік құрылғыларының қызмет көрсету технигі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Радиоэлектроника және байланыс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1306093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технигі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0906000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электр станцияларының жылу энергетикалық қондырғылары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0906033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Техник-энергетик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0907000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техникалық жылу жабдықтары және жылумен қамтамасыз ету жүйелері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0907043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технигі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w:t>
            </w:r>
            <w:r>
              <w:br/>
            </w:r>
            <w:r>
              <w:rPr>
                <w:rFonts w:ascii="Times New Roman"/>
                <w:b w:val="false"/>
                <w:i w:val="false"/>
                <w:color w:val="000000"/>
                <w:sz w:val="20"/>
              </w:rPr>
              <w:t>
</w:t>
            </w:r>
          </w:p>
        </w:tc>
      </w:tr>
      <w:tr>
        <w:trPr>
          <w:trHeight w:val="30" w:hRule="atLeast"/>
        </w:trPr>
        <w:tc>
          <w:tcPr>
            <w:tcW w:w="4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Оңтүстік Қазақстан облысы білім басқармасының "Шымкент аграрлық колледжі" мемлекеттік коммуналдық қазыналық кәсіпорны</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шаруашылығын механикаландыру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1510043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Техник-механик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1513053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фельдшер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1513053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техник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Агрономия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1502043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Өсімдікті қорғау агрономы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Тамақтандыру өндірісі тағамдарының технологиясы және оны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1226043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Техник-технолог</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4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білім басқармасының "Түркістан гуманитарлық-техникалық колледжі" мемлекеттік коммуналдық қазыналық кәсіпорны</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шаруашылығын механикаландыру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1510043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Техник-механик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мен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1211083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Модельер-конструктор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4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Оңтүстік Қазақстан облысы білім басқармасының "Мақтаарал гуманитарлық-экономикалық және агробизнес колледжі" мемлекеттік коммуналдық қазыналық кәсіпорны </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1513053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фельдшер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қамтамасыздандыру (салалар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0902033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Техник-электрик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0104000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 (салалар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0104023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Өндірістік оқыту шебері, техник-технолог (барлық атаулары)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 шаруашылығы (бейіндер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1504113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4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білім басқармасының "Қапланбек гуманитарлық агроэкономикалық колледжі" мемлекеттік коммуналдық қазыналық кәсіпорны</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1513063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техник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1513053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фельдшер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Агрономия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1502043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Өсімдікті қорғау агрономы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Ферма шаруашылығы (бейіндер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1504113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r>
      <w:tr>
        <w:trPr>
          <w:trHeight w:val="30" w:hRule="atLeast"/>
        </w:trPr>
        <w:tc>
          <w:tcPr>
            <w:tcW w:w="4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Оңтүстік Қазақстан облысы білім басқармасының "Кентау көп салалы колледжі" мемлекеттік коммуналдық қазыналық кәсіпорны</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0907000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техникалық жылу жабдықтары және жылумен қамтамасыз ету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0907033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Техник-жылу технигі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Машина құрылысының технологиясы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1014023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Техник-механик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0910000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Электрлік және электромеханикалық жабдықтар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0910053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Техник-электрик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қамтамасыз ету (салалары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0902033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Техник-электрик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1304043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Техник-бағдарламашы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жабдықтау жүйесімен жабдықтарды монтаждау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1405043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объектілері құралдарын пайдалану технигі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4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білім басқармасының "Түлкібас агробизнес және саяхат колледжі" мемлекеттік коммуналдық қазыналық кәсіпорны</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1304043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Техник-бағдарламашы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1513053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фельдшер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4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білім басқармасының "Ғ.Мұратбаев атындағы Жетісай гуманитарлық колледжі" мемлекеттік коммуналдық қазыналық кәсіпорны</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0104000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 (салалар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0104013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 шебері, техник (барлық атаулары)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1304043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Техник-бағдарламашы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1211083</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Модельер-конструктор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0101000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және тәрбиелеу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0101013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ұжымдардың тәрбиешісі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4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білім басқармасының "Ә.Қастеев атындағы Шымкент көркем сурет колледжі" мемлекеттік коммуналдық қазыналық кәсіпорны</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0402000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Дизайн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0402013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Дизайнер</w:t>
            </w: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4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"Қ.А.Ясауи атындағы Халықаралық Қазақ-Түрік университеті" мекемесінің "Түркістан Ахмет Ясауи кәсіби колледж" филиалы</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Агрономия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1502043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Өсімдік қорғау агрономы</w:t>
            </w: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Тамақтандыру өндірісі тағамдарын технологиясы және оны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1226043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Техник-технолог</w:t>
            </w: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0601000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Метрология, стандарттау және сертификаттау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0601023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Стандарттау технигі</w:t>
            </w: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0402000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Дизайн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0402013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Дизайнер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Техник-бағдарламашы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бойынша барлығы: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2025</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w:t>
            </w:r>
            <w:r>
              <w:br/>
            </w:r>
            <w:r>
              <w:rPr>
                <w:rFonts w:ascii="Times New Roman"/>
                <w:b w:val="false"/>
                <w:i w:val="false"/>
                <w:color w:val="000000"/>
                <w:sz w:val="20"/>
              </w:rPr>
              <w:t>2012 жылғы "13" маусымдағы</w:t>
            </w:r>
            <w:r>
              <w:br/>
            </w:r>
            <w:r>
              <w:rPr>
                <w:rFonts w:ascii="Times New Roman"/>
                <w:b w:val="false"/>
                <w:i w:val="false"/>
                <w:color w:val="000000"/>
                <w:sz w:val="20"/>
              </w:rPr>
              <w:t>№ 169 қаулысына 4-қосымша</w:t>
            </w:r>
          </w:p>
        </w:tc>
      </w:tr>
    </w:tbl>
    <w:p>
      <w:pPr>
        <w:spacing w:after="0"/>
        <w:ind w:left="0"/>
        <w:jc w:val="left"/>
      </w:pPr>
      <w:r>
        <w:rPr>
          <w:rFonts w:ascii="Times New Roman"/>
          <w:b/>
          <w:i w:val="false"/>
          <w:color w:val="000000"/>
        </w:rPr>
        <w:t xml:space="preserve"> Республикалық бюджет есебінен "Жұмыспен қамту-2020" бағдарламасы шеңберінде мамандарды даярлауға 2012-2013 оқу жылына арналған мемлекеттік білім беру тапсырысы</w:t>
      </w:r>
    </w:p>
    <w:p>
      <w:pPr>
        <w:spacing w:after="0"/>
        <w:ind w:left="0"/>
        <w:jc w:val="left"/>
      </w:pPr>
      <w:r>
        <w:rPr>
          <w:rFonts w:ascii="Times New Roman"/>
          <w:b w:val="false"/>
          <w:i w:val="false"/>
          <w:color w:val="ff0000"/>
          <w:sz w:val="28"/>
        </w:rPr>
        <w:t xml:space="preserve">      Ескерту. 4-Қосымшаға өзгеріс енгізілді - Оңтүстік Қазақстан облысы әкімдігінің 2012.10.31 </w:t>
      </w:r>
      <w:r>
        <w:rPr>
          <w:rFonts w:ascii="Times New Roman"/>
          <w:b w:val="false"/>
          <w:i w:val="false"/>
          <w:color w:val="ff0000"/>
          <w:sz w:val="28"/>
        </w:rPr>
        <w:t>№ 309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5"/>
        <w:gridCol w:w="2290"/>
        <w:gridCol w:w="3174"/>
        <w:gridCol w:w="744"/>
        <w:gridCol w:w="1053"/>
        <w:gridCol w:w="1054"/>
      </w:tblGrid>
      <w:tr>
        <w:trPr>
          <w:trHeight w:val="3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мекемесінің атауы</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Мамандықтар/</w:t>
            </w:r>
            <w:r>
              <w:br/>
            </w:r>
            <w:r>
              <w:rPr>
                <w:rFonts w:ascii="Times New Roman"/>
                <w:b w:val="false"/>
                <w:i w:val="false"/>
                <w:color w:val="000000"/>
                <w:sz w:val="20"/>
              </w:rPr>
              <w:t>
Біліктілігі</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сынып негізінде</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сынып негізінде</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3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"Шымкент қаласы № 2 кәсіптік лицей" мемлекеттік коммуналдық қазыналық кәсіпорны</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1114042</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Газбен электрдәнекерлеуші</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 құрылыс машиналарын техникалық пайдалану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1402162</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кранының машинисі</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0502000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Телекоммуникациялық құралдарын және тұрмыстық техниканы жөндеу және қызмет көрсету (салалары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0502012</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Аппаратура жөндеу және қызмет көрсету радиомеханигі (радио, теле-, аудио -, бейне-)</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3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"Шымкент қаласы № 3 кәсіптік лицей" мемлекеттік коммуналдық қазыналық кәсіпорны</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Токарлық іс және металл өңдеу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1109012</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Токарь</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3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"Шымкент қаласы № 4 кәсіптік лицей" мемлекеттік коммуналдық қазыналық кәсіпорны</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 байланысы жүйелі құрылыстары мен сымдық тарату жүйелерін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1307022</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 байланысы жүйелі құрылыстары мен сымдық тарату жүйелері электромонтері</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3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7 кәсіптік лицей" мемлекеттік коммуналдық қазыналық кәсіпорны</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1114012</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Дәнекерлеуші (барлық атауларымен)</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3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12 кәсіптік лицей" мемлекеттік коммуналдық қазыналық кәсіпорны</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Тамақтандыруды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0508012</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Аспаз</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Автокөлікті жөндеу, пайдалану және қызмет көрсету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1201072</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жөндейтін слесары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13 кәсіптік лицей" мемлекеттік коммуналдық қазыналық кәсіпорны</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1114042</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Газбен электрдәнекерлеуші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3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14 кәсіптік лицей" мемлекеттік коммуналдық қазыналық кәсіпорны</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көлігін жөндеу, пайдалану және техникалық қызмет көрсету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1201082</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кузовын жөндеу шебері</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3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15 кәсіптік лицей" мемлекеттік коммуналдық қазыналық кәсіпорны</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Ферма шаруашылығы (бейіндері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1504042</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Аспазшы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3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"Шардара қаласы № 16 кәсіптік лицей" мемлекеттік коммуналдық қазыналық кәсіпорны</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Тамақтандыруды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0508012</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Аспаз</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жабдықтау жүйесімен жабдықтарды монтаждау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1405012</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құбырларын пайдалану және жөндеу слесары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3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17 кәсіптік лицей" мемлекеттік коммуналдық қазыналық кәсіпорны</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0508000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Тамақтандыруды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0508012</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Аспазшы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3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 18 кәсіптік лицей" мемлекеттік коммуналдық қазыналық кәсіпорны</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Ферма шаруашылығы (бейіндері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1504042</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Аспазшы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3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"Дәуренбек Құрманбек атындағы "№ 20 кәсіптік лицей" мемлекеттік коммуналдық қазыналық кәсіпорны</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Ферма шаруашылығы (бейіндері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1504032</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Жеміс-көкөніс өсіруші</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3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"Түркістан қаласы № 21 кәсіптік лицей" мемлекеттік коммуналдық қазыналық кәсіпорны</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Тамақтандыруды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0508012</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Аспаз</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3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әкімдігі білім басқармасының "Түлкібас ауданы № 22 кәсіптік лицей" мемлекеттік коммуналдық қазыналық кәсіпорны</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1114042</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Газбенэлектрдәнекерлеуші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Токарлық іс және металл өңдеу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1109012</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Токарь</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бойынша барлығы:</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w:t>
            </w:r>
            <w:r>
              <w:br/>
            </w:r>
            <w:r>
              <w:rPr>
                <w:rFonts w:ascii="Times New Roman"/>
                <w:b w:val="false"/>
                <w:i w:val="false"/>
                <w:color w:val="000000"/>
                <w:sz w:val="20"/>
              </w:rPr>
              <w:t>2012 жылғы "13" маусымдағы</w:t>
            </w:r>
            <w:r>
              <w:br/>
            </w:r>
            <w:r>
              <w:rPr>
                <w:rFonts w:ascii="Times New Roman"/>
                <w:b w:val="false"/>
                <w:i w:val="false"/>
                <w:color w:val="000000"/>
                <w:sz w:val="20"/>
              </w:rPr>
              <w:t>№ 169 қаулысына 5-қосымша</w:t>
            </w:r>
          </w:p>
        </w:tc>
      </w:tr>
    </w:tbl>
    <w:p>
      <w:pPr>
        <w:spacing w:after="0"/>
        <w:ind w:left="0"/>
        <w:jc w:val="left"/>
      </w:pPr>
      <w:r>
        <w:rPr>
          <w:rFonts w:ascii="Times New Roman"/>
          <w:b/>
          <w:i w:val="false"/>
          <w:color w:val="000000"/>
        </w:rPr>
        <w:t xml:space="preserve"> Республикалық бюджет есебінен "Жұмыспен қамту-2020" бағдарламасы шеңберінде мамандарды даярлауға 2012-2013 оқу жылына арналған мемлекеттік білім беру тапсырысы</w:t>
      </w:r>
    </w:p>
    <w:p>
      <w:pPr>
        <w:spacing w:after="0"/>
        <w:ind w:left="0"/>
        <w:jc w:val="left"/>
      </w:pPr>
      <w:r>
        <w:rPr>
          <w:rFonts w:ascii="Times New Roman"/>
          <w:b w:val="false"/>
          <w:i w:val="false"/>
          <w:color w:val="ff0000"/>
          <w:sz w:val="28"/>
        </w:rPr>
        <w:t xml:space="preserve">      Ескерту. 5-қосымшаға өзгерістер енгізілді - Оңтүстік Қазақстан облысы әкімдігінің 19.03.2014 </w:t>
      </w:r>
      <w:r>
        <w:rPr>
          <w:rFonts w:ascii="Times New Roman"/>
          <w:b w:val="false"/>
          <w:i w:val="false"/>
          <w:color w:val="ff0000"/>
          <w:sz w:val="28"/>
        </w:rPr>
        <w:t>№ 68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1"/>
        <w:gridCol w:w="3203"/>
        <w:gridCol w:w="1961"/>
        <w:gridCol w:w="1472"/>
        <w:gridCol w:w="1473"/>
      </w:tblGrid>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мекемесінің атауы</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Мамандықтар/</w:t>
            </w:r>
            <w:r>
              <w:br/>
            </w:r>
            <w:r>
              <w:rPr>
                <w:rFonts w:ascii="Times New Roman"/>
                <w:b w:val="false"/>
                <w:i w:val="false"/>
                <w:color w:val="000000"/>
                <w:sz w:val="20"/>
              </w:rPr>
              <w:t>
Біліктілігі</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сынып негізінде</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4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колледжі" жеке мекемесі</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0703000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Гидрология және инженерлік геология</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0703023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Техник-гидрогеолог</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0704000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Пайдалы қазбалардың кеніштерін барлау және іздеудің геофизикалық әдістері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0704063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Техник-геофизик</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0802000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Мұнай-газ құбырлары және мұнай газ қоймаларын салу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0802043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Техник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0801000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және газ скважиналарын бұрғылау және бұрғылау жұмыстарының технологиясы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0801143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Техник-технолог</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4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Оңтүстік Қазақстан экономикалық-технологиялық "Мирас" колледжі жеке мекемесі </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0506000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Шаштараз өнері мен сәндік косметика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0506063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Суретші-модельер</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1211083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Модельер конструктор</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4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"Түркістан индустриалды-педагогикалық колледжі" жеке мекемесі </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Жолаушылар мен жүкті тасымалдауды ұйымдастыру (салалар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1202063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1304043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Техник-бағдарламашы</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4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 білім басқармасының "Оңтүстік Қазақстан политехникалық колледжі" мемлекеттік коммуналдық қазыналық кәсіпорны"</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0814000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Полимер өндірісінің технологиясы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0814023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 -технолог</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0812000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Резеңке техникалық өндіріс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0812083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 технолог</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0813000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Шина өндірісі және көркейту процесі технологиясы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0813023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Техник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4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"Арыстанбаб" колледжі жеке мекемесі</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1304043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Техник-бағдарламашы</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0101000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және тәрбие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0101013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ұйымдардың тәрбиешісі</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4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М.Сапарбаев атындағы Оңтүстік Қазақстан Гуманитарлық Институтының "Парасат" колледжі жеке мекемесі</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0101000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және тәрбиелеу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0101013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ұжымдардың тәрбиешісі</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4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"Гуманитарлық агроэкономикалық колледжі"</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қамтамасыз ету (салалары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0902063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 электрик</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киімді модельдеу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1211083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Модельер конструктор</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шаруашылығын механикаландыру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1510043 </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Техник-механик</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1513053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фельдшер</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4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"Гуманитарлық - педагогикалық колледжі" жеке мекемесі</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0104000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0104013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Өнеркәсіптік оқыту шебері, техник /барлық атаулар/</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0402000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Дизайн (салалар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0402013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Дизайнер</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0413000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Сәнді-қолданбалы және халықтық кәсіпшілік (профиль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0413063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Суретші</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4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"Оңтүстік Қазақстан индустриалды-инновациялық колледжі" жеке мекемесі </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0814000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Полимер өндірісінің технологиясы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0814023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 -технолог</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Машина құрылысының технологиясы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1014023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Техник-механик</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машиналары және жабдықтарын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1112043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Техник-механик</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1114063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Техник-механик</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4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"Инновациялық - технологиялық колледжі" жеке мекемесі</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0815000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Химиялық өндірістің тұтқыр және сусымалы материалдардың машиналарының машиналарын және құралдарын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0815093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Техник-механик</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0801000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және газ скважиналарын бұрғылау және бұрғылау жұмыстарының технологиясы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0801143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Техник-технолог</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бетон және металл бұйымдары өндірісі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1413033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Техник-технолог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Үйлер мен ғимараттарды салу және пайдалану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1401013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 құрылысшы</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4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Халықтар Достығы университеті мекемесінің "Ақсукент көп салалы колледжі" жеке мекемесі</w:t>
            </w: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0911000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Электрлік және электромеханикалық жабдықты техникалық пайдалану, қызмет көрсету және жөндеу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0911013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Электромеханик</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1304043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Техник-бағдарламашы</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0104000</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0104013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Өнеркәсіптік оқыту шебері, техник /барлық атаулар/</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бойынша барлығы</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