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b7ed" w14:textId="9d6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3 тамыздағы № 230 Қаулысы. Оңтүстік Қазақстан облысы Әділет департаментінде 2012 жылғы 29 тамызда № 2097 тіркелді. Күші жойылды - Оңтүстік Қазақстан облысы әкімдігінің 2013 жылғы 5 шілдедегі № 174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05.07.2013 № 174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«Балаларды мектепке дейінгі тәрбие мен оқытумен қамтамасыз ету жөніндегі 2010-2014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1, 2, 3-қосымшаларына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аудан, қала әкімдіктері осы қаулыдан туындайтын тиісті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С.Ә.Қаныбековке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230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264"/>
        <w:gridCol w:w="3343"/>
        <w:gridCol w:w="3787"/>
        <w:gridCol w:w="3742"/>
      </w:tblGrid>
      <w:tr>
        <w:trPr>
          <w:trHeight w:val="135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қалалар атауы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4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230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4387"/>
        <w:gridCol w:w="7702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</w:p>
        </w:tc>
      </w:tr>
      <w:tr>
        <w:trPr>
          <w:trHeight w:val="73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(түзеу үлгiсiндегі мектепке дейінгі ұйымдардан басқа)</w:t>
            </w:r>
          </w:p>
        </w:tc>
      </w:tr>
      <w:tr>
        <w:trPr>
          <w:trHeight w:val="25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12 257,2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230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6057"/>
        <w:gridCol w:w="6296"/>
      </w:tblGrid>
      <w:tr>
        <w:trPr>
          <w:trHeight w:val="102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Айына бір балаға тамаққа кететін шығын 21 күнге есептелген.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