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b252" w14:textId="761b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Шымкент қаласының бюджеті туралы" қалалық мәслихаттың 2011 жылғы 21 желтоқсандағы № 61/479-4с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2012 жылғы 9 қаңтардағы № 62/488-4с шешімі. Оңтүстік Қазақстан облысы Шымкент қаласының Әділет басқармасында 2012 жылғы 16 қаңтарда № 14-1-152 тіркелді. Қолданылу мерзімінің аяқталуына байланысты күші жойылды - (Оңтүстік Қазақстан облысы Шымкент қалалық мәслихат аппаратының 2013 жылғы 4 ақпандағы № 1-20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Қолданылу мерзімінің аяқталуына байланысты күші жойылды - (Оңтүстік Қазақстан облысы Шымкент қалалық мәслихат аппаратының 04.02.2013 № 1-20 хатымен).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2011 жылғы 27 желтоқсандағы "2012-2014 жылдарға арналған облыстық бюджет туралы" Оңтүстік Қазақстан облыстық мәслихатының 2011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47/450-IV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№ 48/469-IV Нормативтік құқықтық актілерді мемлекеттік тіркеу тізілімінде № 2067 тіркелген шешіміне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"2012-2014 жылдарға арналған Шымкент қаласының бюджеті туралы" қалалық мәслихаттың 2011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61/479-4с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14-1-150 тіркелген, 2012 жылдың 6 қаңтарында "Шымкент келбеті" № 1 (1123) газетінде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тармақшадағы "33 772 255" деген сандар "47 260 718"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"9 657 081" деген сандар "23 145 544"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 "33 084 630" деген сандар "48 073 093"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және 6) тармақшалар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бюджет тапшылығы – - 801 000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801 000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699 000 мың теңге, қарыздар түсімі – 1 500 000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2-1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2012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тапсырыстарын іске асыруға – 750 301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мектеп мұғалімдеріне және мектепке дейінгі ұйымдардың тәрбиешілеріне біліктілік санаты үшін қосымша ақының көлемін ұлғайтуға – 780 040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орта және жалпы орта білім беретін мемлекеттік мекемелердегі физика, химия, биология кабинеттерін оқу жабдығымен жарақтандыруға – 28 679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үйде оқытылатын мүгедек балаларды жабдықпен, бағдарламалық қамтыммен қамтамасыз етуге – 54 044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196 040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арнаулы әлеуметтік қызметтер стандарттарын енгізуге – 10 485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жалақыны ішінара субсидиялау – 340 990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жастар практикасы – 99 329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қоныс аударуға субсидия беру – 45 910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 орталықтарының қызметін қамтамасыз ету – 55 400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 көмегін беруге – 35 187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эпизоотияға қарсы іс-шараларды жүргізуге – 18 594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тармақтың бесінші бөлігіндегі "799 737" деген сандар "764 497"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3-1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2012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білім беру объектілерін салуға және қайта жаңартуға – 2 355 872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коммуналдық тұрғын үй қорының тұрғын үйлерін жобалауға, салуға және (немесе) сатып алуға – 527 000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инженерлік-коммуникациялық инфрақұрылымды жобалауға, дамытуға, жайластыруға және (немесе) сатып алуға – 4 003 000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жұмыспен қамту-2020 бағдарламасы шеңберінде тұрғын үй салуға және (немесе) сатып алуға инженерлік коммуникациялық инфрақұрылымдардың дамуына – 1 539 097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сумен жабдықтауға және су бұру жүйелерін дамытуға – 2 128 742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жылу-энергетикалық жүйені дамытуға – 534 993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3-2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"3-2. 2012 жылға арналған қала бюджетінде республикалық бюджеттен кредиттер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кондоминиум объектілерінің жалпы мүлкіне жөндеу жүргізуге – 500 000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тұрғын үй жобалауға, салуға және (немесе) сатып алуға – 1 000 000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Аталған шешімнің 1, 2, 3, 4 қосымшалары осы шешімнің 1, 2, 3, 4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2012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Е.Дәрменов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62/488-4с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61/479-4с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145"/>
        <w:gridCol w:w="1145"/>
        <w:gridCol w:w="5567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мүлкіне жөндеу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алушы банктерге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VI.Бюджет тапшылығын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62/488-4с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61/479-4с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84"/>
        <w:gridCol w:w="1177"/>
        <w:gridCol w:w="1177"/>
        <w:gridCol w:w="5725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27987759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профицитін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62/488-4с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61/479-4с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484"/>
        <w:gridCol w:w="1177"/>
        <w:gridCol w:w="1177"/>
        <w:gridCol w:w="5725"/>
        <w:gridCol w:w="2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профицитін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62/488-4с 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61/479-4с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 бюджетінде инвестициялық жобаларды іске асыруға бағытталған даму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737"/>
        <w:gridCol w:w="1791"/>
        <w:gridCol w:w="1791"/>
        <w:gridCol w:w="6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 және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