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6410" w14:textId="9f36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әлеуметтiк жұмыс орындарын ұйымдастыру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2012 жылғы 1 ақпандағы № 103 Қаулысы. Оңтүстік Қазақстан облысы Шымкент қаласының Әділет басқармасында 2012 жылғы 22 ақпанда № 14-1-156 тіркелді. Күші жойылды - Шымкент қалалық әкімдігінің 2012 жылғы 6 маусымдағы N 164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Шымкент қалалық әкімдігінің 2012.06.06 N 164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Б.М.Нарымбетовке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ақпан 2012 жылғы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жылғы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53"/>
        <w:gridCol w:w="1973"/>
        <w:gridCol w:w="820"/>
        <w:gridCol w:w="924"/>
        <w:gridCol w:w="1"/>
        <w:gridCol w:w="1513"/>
        <w:gridCol w:w="1093"/>
        <w:gridCol w:w="1533"/>
        <w:gridCol w:w="61"/>
        <w:gridCol w:w="30"/>
        <w:gridCol w:w="1299"/>
        <w:gridCol w:w="1267"/>
      </w:tblGrid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(лауазымы)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жоспарланған ұзақтығы (айлар)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 ақы мөлшері (теңге)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төлем ақы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«БАРННЕ» пәтер иелерінің тұтыну коорперативі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бойынша ұста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Сылақшы-сырлаушы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ССК» жауапкершілігі шектеулі серіктестік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маманы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«Төлеби Ғимарат»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«Макулбаев Н.А.»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Бухгалтердің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өкілі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«Эскулап - Vita»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13800(3 ай), 6900(1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«Жер - сыйы»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25000(6 ай), 15000(3 ай), 7500(1 ай)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13800(3 ай), 6900(1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13800(3 ай), 6900(1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13800(3 ай), 6900(1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13800(3 ай), 6900(1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«Аружан» Балалардың толық және толық емес қатысуымен мектепке дейінгі шағын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сыпырушы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«Биналиев Г.А.»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«Клиника «Дау-Мед»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«Каракулов Д.А.»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менеджері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«Асхум»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бойынша ұста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«Арсен &amp; Company»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Аутрич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«Аманжолова»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Бөлшектеп өлшеуші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«Сенім Үміт Махаббат» бөбекжай-балабақшасы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Оқытушы-психолог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Уқалаушы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Логопед-дефектолог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Тәрбиешінің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«Баедилов Б.»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«Иманбердиев М.А.»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Суретке түсіруші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«Даниял - 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Андасова З.К. «Арай»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«Жетписбаев Б.Н.»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«Іңкәрім» мектепке дейінгі шағын – орталық»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«Шағын мектепке дейінгі тәрбие мен білім беру орталығы «Балсезім»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«Барс» Мектепке дейінгі шағын орталық»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Тәрбиешінің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 ай)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 ай)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«ЖолЭнергоҚұрылыс»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Бухгалтер-экономист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Машинист-эксковаторшы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Сылақшы-әрлеуші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Газэлектро-дәнекерлеуші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санатының 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-референт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 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 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«Жунисбекова Б.М.»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Моншашы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Шаштаразшы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Уқалаушы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Маникюрші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«Идеал»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групп» Микрокредиттік ұйым»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«Шымкентфильм»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Хатшы-іс 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 инженері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– гримші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– тілші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«Rialcomp»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7800( 1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«Бек-сервис»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«Балауса-Сезім»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пішуші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26000(6ай), 15600(3ай), 7800(1ай)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«Венера» медициналық орталығы»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ай.),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15600(3ай), 7800(1ай)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 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«Жайна» Рысбаева Г.Е.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Шебер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«Koktem»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Тексерушi - қаржы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«Қарашаш» Үшқараева Қ.Р.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«Даулет» Шағын мектепке дейінгі тәрбие мен білім беру орталығы»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Кастельян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«Абдиров А.А.»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«Аширова У.С.»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Моншашы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«Асадбек»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Тағам өнімдерінің технологы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2222"/>
                <w:sz w:val="20"/>
              </w:rPr>
              <w:t>Тәтті тағамдар дайындайтын маман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Биік»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Заңгердің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Бухалтер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бойынша 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«Алан» мектепке дейінгі жастағы балалар үшін шағын орталығы»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сыпырушы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сыныптың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Бухгалтердің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«Сеитова К.Е.»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«Аблаева Г.А.»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«Турдиев З.Т.»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Салат әзірлеуші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Барменші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«Кулбаева С.С.»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меңгеруші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артушы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 Касымбекова Замзегуль Шайхудиновна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«Байгутов Н.Т.»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«Спатаев Ш.О.»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ай),7800(1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жөндеуші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«Жанасыл» мектепке дейінгі балалар тәрбиесі мен білім беру шағын орталығы»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25500(6 ай), 15300(3 ай), 7650(1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«Асылбекұлы Жеңісбек»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 таза қала»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«Султанат»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«Ербол» «Мектепке дейінгі шағын - орталық»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«Строй - Құрылыс 2007»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агенті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«Runi Com»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бригадирі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«Сақ-дала»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Бейнемонтажшы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инженері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 сәндеуші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 аниматоры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графикші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жүйелеуші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«Беркимбаев М.А.»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Супервайзер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агенті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«Карабалаев М.А.»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Бухгалтердің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өкілі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«Айтубаев Е.М.»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Бухгалтердің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«Нурхан»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Бухгалтердің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Газэлектро-дәнекерлеуші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«Каратэ және жекпе-жек спорт орталығы»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Жаттықтырушы - нұсқаушы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«Астана»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 меңгеруші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«Абдрахманов А.А.»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«Жанабаев»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22000(6 ай), 13200(3 ай), 6600(1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Көмекшілер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Кеңесші-сатушы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«Нурай Град Строй Монтаж»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«Манкентбаев Ауесхан»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Инспектор-контролер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Газэлектро-дәнекерлеуші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Бағбан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«Озыкбаев Б.Д.»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жұмысшы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«Марқабаева М.А.»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«Бершимбаев Б.С.»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«Баймашева Куралай»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Бухгалтердің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«Ертай шағын тәрбие орталығы»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Тәрбиешінің көмекшісі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«Фемида» Оңтүстік – Қазақстан колледжі жауапкершілігі шектеулі серіктестігі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22500(6 ай), 13500(3 ай), 6750(1ай)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 ай), 9000(3 ай), 4500(1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 (6 ай), 13500(3 ай), 6750(1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 (6 ай), 13500(3 ай), 6750(1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 ай), 9000(3 ай), 4500(1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әзірлеу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 ай), 10500(3 ай), 5250(1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меңгеруші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 ай), 9000(3 ай), 4500(1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 ай), 9000(3 ай), 4500(1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 ай), 9000(3 ай), 4500(1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– Қазақстан медициналық колледжі» жауапкершілігі шектеулі серіктестігі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Фармакология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тән аурулар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 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бөлімінің инспекторы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Гуманитарлы -Техникалық Университет «Шымкент колледжі»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Әдіскер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 ай), 15000(3 ай), 7500(1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«ЮгСтройВал»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менеджері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«Достық-Н»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«Онтустикжолсервис»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Қалаушылар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 ай)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Грейдерші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Экскаваторщик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«Промиль»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Әйнекші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Цехтың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«З.Гаухар»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қалаушы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өкілі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«Қайнар Май»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(6 ай), 10800 (3 ай), 5400(1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 ай), 13800 (3 ай), 6900(1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 Транс Спец Строй» Өндірістік бірлестігі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білімі бар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бойынша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квтке дейiн кiру рұқсаты электршi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 ай), 15600(3 ай), 7800(1 ай)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