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45bf" w14:textId="4484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Шымкент қаласының бюджеті туралы" қалалық мәслихаттың 2011 жылғы 21 желтоқсандағы № 61/479-4с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2012 жылғы 11 наурыздағы 3/16-5с шешімі. Оңтүстік Қазақстан облысы Шымкент қаласының Әділет басқармасында 2012 жылғы 15 наурызда № 14-1-158 тіркелді. Қолданылу мерзімінің аяқталуына байланысты күші жойылды - (Оңтүстік Қазақстан облысы Шымкент қалалық мәслихат аппаратының 2013 жылғы 4 ақпандағы № 1-20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Шымкент қалалық мәслихат аппаратының 04.02.2013 № 1-20 хатымен).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23 қаңтардағы 2001 жылғы Қазақстан Республикасының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2012 жылғы 24 ақпандағы </w:t>
      </w:r>
      <w:r>
        <w:rPr>
          <w:rFonts w:ascii="Times New Roman"/>
          <w:b w:val="false"/>
          <w:i w:val="false"/>
          <w:color w:val="000000"/>
          <w:sz w:val="28"/>
        </w:rPr>
        <w:t>№ 2/14-V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"2012-2014 жылдарға арналған облыстық бюджет туралы" Оңтүстік Қазақстан облыстық мәслихатының 2011 жылғы 7 желтоқсандағы № 47/450-IV шешіміне өзгерістер мен толықтырулар енгізу туралы", Нормативтік құқықтық актілерді мемлекеттік тіркеу тізілімінде № 2070 тіркелген шешіміне сәйкес,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Шымкент қаласының бюджеті туралы» қалалық мәслихаттың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61/479-4с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14-1-150 тіркелген, 2012 жылдың 6 қаңтарында «Шымкент келбеті» № 1 (1123) газетінде жарияланған)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 тармағы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Шымкент қаласының бюджеті тиісінше 1,2 және 3 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48 898 034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23 153 175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89 360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1 600 594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24 054 905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49 423 843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488 625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11 375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- 1 014 434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1 014 434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699 000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1 500 000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213 434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 тоғызыншы бөлікпен келесідей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 мұқтажы үшін жер учаскелерін алуға – 1 833 537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тармақтың екінші бөлігіндегі «437 414» деген сандар «44 816»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бөлігіндегі «251 512» деген сандар «228 598»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бөлігіндегі «764 497» деген сандар «618 564»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бөлігі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бөлігімен келесідей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«қаланы және елді мекендерді абаттандыруды дамытуға – 25 000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тармақтағы «395 435» деген сандар «295 435»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2012 жылға арналған қала бюджетінде қала ауқымындағы төтенше жағдайлардың алдын алу және жоюға – 100 000 мың теңге қарастырылғаны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4, 6 қосымшалары осы шешімнің 1, 2,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Е.Сатқанбаев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Н.Бекназаров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3/16-5с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61/479-4с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Шымкент қаласының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69"/>
        <w:gridCol w:w="729"/>
        <w:gridCol w:w="8157"/>
        <w:gridCol w:w="2257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48 898 034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23 153 175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23 153 175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7 120 486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7 120 486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5 081 350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5 081 350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2 776 358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1 379 716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548 230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848 342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7 511 135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6 930 560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138 240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369 975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72 360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663 846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663 846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51 385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49 900</w:t>
            </w:r>
          </w:p>
        </w:tc>
      </w:tr>
      <w:tr>
        <w:trPr>
          <w:trHeight w:val="9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9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9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8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36 452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36 452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1 600 594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1 600 594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1 385 044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1 385 044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215 550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168 000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24 054 905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24 054 905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24 054 905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24 054 905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9"/>
        <w:gridCol w:w="690"/>
        <w:gridCol w:w="690"/>
        <w:gridCol w:w="7718"/>
        <w:gridCol w:w="224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49 423 843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348 217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260 668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117 929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111 611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126 129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126 059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23 181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64 368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64 368</w:t>
            </w:r>
          </w:p>
        </w:tc>
      </w:tr>
      <w:tr>
        <w:trPr>
          <w:trHeight w:val="15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63 115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136 859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35 659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101 200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2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115 570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19 577 538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3 457 198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3 457 198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3 424 498</w:t>
            </w:r>
          </w:p>
        </w:tc>
      </w:tr>
      <w:tr>
        <w:trPr>
          <w:trHeight w:val="12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12 774 012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12 774 012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11 273 116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753 556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747 340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190 625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190 625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190 625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3 155 703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567 507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38 803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278 620</w:t>
            </w:r>
          </w:p>
        </w:tc>
      </w:tr>
      <w:tr>
        <w:trPr>
          <w:trHeight w:val="12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196 040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54 044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2 588 196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2 588 196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1 539 157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1 385 299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1 353 143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560 595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235 187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56 273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214 310</w:t>
            </w:r>
          </w:p>
        </w:tc>
      </w:tr>
      <w:tr>
        <w:trPr>
          <w:trHeight w:val="12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32 156</w:t>
            </w:r>
          </w:p>
        </w:tc>
      </w:tr>
      <w:tr>
        <w:trPr>
          <w:trHeight w:val="12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32 156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153 858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153 858</w:t>
            </w:r>
          </w:p>
        </w:tc>
      </w:tr>
      <w:tr>
        <w:trPr>
          <w:trHeight w:val="12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75 858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17 163 775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11 401 891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2 646 998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2 335 825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268 133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8 754 893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1 059 639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4 690 157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1 466 000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 салу және (немесе) сатып алу және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1 539 097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3 180 649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3 176 649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2 459 615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орналастыру және (немесе) сатып алу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681 034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2 581 235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199 970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199 970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2 356 265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492 757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1 652 799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2 024 450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132 727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117 727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82 727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1 481 671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1 440 421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1 416 801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271 384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218 911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192 334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26 577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52 473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138 668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112 374</w:t>
            </w:r>
          </w:p>
        </w:tc>
      </w:tr>
      <w:tr>
        <w:trPr>
          <w:trHeight w:val="12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75 946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36 428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13 129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1 205 979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1 205 979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1 205 979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1 205 979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117 777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44 586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44 586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9 746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54 597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54 597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28 511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26 086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18 594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194 669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194 669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28 594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28 594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166 075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24 013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6 522 753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6 522 753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6 522 753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128 134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6 394 619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401 001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401 001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19 687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65 879</w:t>
            </w:r>
          </w:p>
        </w:tc>
      </w:tr>
      <w:tr>
        <w:trPr>
          <w:trHeight w:val="12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65 879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315 435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295 435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75 957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75 957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46 259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22 235</w:t>
            </w:r>
          </w:p>
        </w:tc>
      </w:tr>
      <w:tr>
        <w:trPr>
          <w:trHeight w:val="12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488 625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11 375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-1 014 434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1 014 434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3/16-5с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61/479-4с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қала бюджетінде инвестициялық жобаларды іске асыруға бағытталған даму бюджеттік бағдарламалар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28"/>
        <w:gridCol w:w="691"/>
        <w:gridCol w:w="652"/>
        <w:gridCol w:w="994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 сатып алуға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дамыту, орналастыру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9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 салу және (немесе) сатып алу және дамыту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9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дамыту, орналастыру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9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3/16-5с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61/479-4с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2012-2014 жылдарға арналған қаладағы аудандардың бюджеттік бағдарламалары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40"/>
        <w:gridCol w:w="671"/>
        <w:gridCol w:w="672"/>
        <w:gridCol w:w="5361"/>
        <w:gridCol w:w="1534"/>
        <w:gridCol w:w="1534"/>
        <w:gridCol w:w="153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жылдар бойынша (мың теңге)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326 099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260 114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157 777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126 129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133 197</w:t>
            </w:r>
          </w:p>
        </w:tc>
      </w:tr>
      <w:tr>
        <w:trPr>
          <w:trHeight w:val="8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126 129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133 197</w:t>
            </w:r>
          </w:p>
        </w:tc>
      </w:tr>
      <w:tr>
        <w:trPr>
          <w:trHeight w:val="8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126 129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133 197</w:t>
            </w:r>
          </w:p>
        </w:tc>
      </w:tr>
      <w:tr>
        <w:trPr>
          <w:trHeight w:val="10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126 059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133 197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45 412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41 219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46 566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199 970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199 970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</w:tr>
      <w:tr>
        <w:trPr>
          <w:trHeight w:val="8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199 970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199 970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79 970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