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3929c" w14:textId="08392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Шымкент қаласының бюджеті туралы" қалалық мәслихаттың 2011 жылғы 21 желтоқсандағы № 61/479-4с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қалалық мәслихатының 2012 жылғы 10 сәуірдегі № 5/37-5c шешімі. Оңтүстік Қазақстан облысы Шымкент қаласының Әділет басқармасында 2012 жылғы 12 сәуірде № 14-1-159 тіркелді. Қолданылу мерзімінің аяқталуына байланысты күші жойылды - (Оңтүстік Қазақстан облысы Шымкент қалалық мәслихат аппаратының 2013 жылғы 4 ақпандағы № 1-20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Шымкент қалалық мәслихат аппаратының 04.02.2013 № 1-20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23 қаңтардағы 2001 жылғы Қазақстан Республикасының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2012 жылғы 3 сәуірдегі </w:t>
      </w:r>
      <w:r>
        <w:rPr>
          <w:rFonts w:ascii="Times New Roman"/>
          <w:b w:val="false"/>
          <w:i w:val="false"/>
          <w:color w:val="000000"/>
          <w:sz w:val="28"/>
        </w:rPr>
        <w:t>№ 3/20-V</w:t>
      </w:r>
      <w:r>
        <w:rPr>
          <w:rFonts w:ascii="Times New Roman"/>
          <w:b w:val="false"/>
          <w:i w:val="false"/>
          <w:color w:val="000000"/>
          <w:sz w:val="28"/>
        </w:rPr>
        <w:t xml:space="preserve"> «2012-2014 жылдарға арналған облыстық бюджет туралы» Оңтүстік Қазақстан облыстық мәслихатының 2011 жылғы 7 желтоқсандағы № 47/450-IV шешіміне өзгерістер мен толықтырулар енгізу туралы», Нормативтік құқықтық актілерді мемлекеттік тіркеу тізілімінде № 2074 тіркелген шешіміне сәйкес, қалалық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Шымкент қаласының бюджеті туралы» қалалық мәслихаттың 2011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61/479-4с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14-1-150 тіркелген, 2012 жылдың 6 қаңтарында «Шымкент келбеті» № 1 (1123) газетінде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– тармақтағы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«48 898 034» деген сандар «50 620 344»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«24 054 905» деген сандар «25 777 215»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«49 423 843» деген сандар «51 146 153»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тармақ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2012 жылға арналған қала бюджетінде облыстық бюджеттен ағымдағы нысаналы трансферттері келесідей мақсаттарға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қалалық маңызы бар жолдарды (қала көшелерін) орташа жөндеуге – 6 226 842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нысандарында күрделі жөндеу жұмыстарын жүргізуге – 156 650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білім беру мектептеріне компьютер сатып алуға – 217 080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АИТВ жұқтырған балалары бар отбасыларға сәбиге қарау бойынша ай сайын өтемақы төлеуге – 16 273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ойын алаңшалары бойынша абаттандыру шығындарына – 615 440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жануарлардың энзоотиялық ауруларына қарсы ветеринариялық іс-шараларды жүргізуге – 1 340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егжей-тегжейлі жобаларды әзірлеуге – 72 062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 мұқтажы үшін жер учаскелерін алуға – 1 833 537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 тармақ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«2-1. 2012 жылға арналған қала бюджетінде республикалық бюджеттен ағымдағы нысаналы трансферттері келесідей мақсаттарға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тапсырыстарын іске асыруға – 750 301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дейінгі ұйымдардың тәрбиешілеріне біліктілік санаты үшін қосымша ақының көлемін ұлғайтуға – 780 040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беретін мемлекеттік мекемелердегі физика, химия, биология кабинеттерін оқу жабдығымен жарақтандыруға – 28 679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оқытылатын мүгедек балаларды жабдықпен, бағдарламалық қамтыммен қамтамасыз етуге – 32 814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баланы (жетім балаларды) және ата-аналарының қамқорынсыз қалған баланы (балаларды) күтіп-ұстауға қорғаншыларға (қамқоршыларға) ай сайынғы ақшалай қаражат төлемдеріне – 128 732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іс-шараларды жүргізуге – 18 594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арнаулы әлеуметтік қызметтер стандарттарын енгізуге – 10 485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көмегін беруге – 35 187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орталықтарының қызметін қамтамасыз ету – 55 400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2020 бағдарламасының іс-шараларын іске асыруға,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жалақыны ішінара субсидиялауға – 340 990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практикасына – 330 328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қоныс аударуға субсидия беруге – 45 910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тармақ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2012 жылға арналған қала бюджетінде облыстық бюджеттен нысаналы даму трансферттері келесідей мақсаттарға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 салу және реконструкциялауға – 44 816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үйін жобалау, салу және (немесе) сатып алуға – 475 000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жүйесін дамытуға – 228 598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жылу - энергетикалық жүйені дамытуға – 638 564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қаланы және елді мекендерді абаттандыруды дамытуға – 25 000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 тармақ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«3-1. 2012 жылға арналған қала бюджетінде республикалық бюджеттен нысаналы даму трансферттері келесідей мақсаттарға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 салуға және реконструкциялауға – 2 326 760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үйін жобалау, салу және (немесе) сатып алуға – 1 386 016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 коммуникациялық инфрақұрылымды жобалау, дамыту, жайластыру және (немесе) сатып алуға – 3 798 513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қамту-2020 бағдарламасы шеңберінде тұрғын жай салу және (немесе) сатып алу және инженерлік коммуникациялық инфрақұрылымдарды дамыту (немесе) сатып алуға – 1 539 097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жүйесін дамытуға – 2 084 674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жылу-энергетикалық жүйені дамытуға – 534 993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«Өңірлерді дамыту» бағдарламасы шеңберінде инженерлік инфрақұрылымын дамытуға – 998 500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3-2 тармақ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«3-2. 2012 жылға арналған қала бюджетінде республикалық бюджеттен кредиттер келесідей мақсаттарға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объектілерінің жалпы мүлкін жөндеу жүргізуге арналған бюджеттік кредиттер – 500 000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салуға – 1 000 000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4 қосымшалары осы шешімнің 1, 2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Ғ.Ташқараев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Н.Бекназаров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10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5/37-5с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61/479-4с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2012 жылға арналған Шымкент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611"/>
        <w:gridCol w:w="610"/>
        <w:gridCol w:w="8049"/>
        <w:gridCol w:w="220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50 620 344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23 153 175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23 153 175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7 120 486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7 120 486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5 081 350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5 081 350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2 776 358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1 379 716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548 230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848 342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7 511 135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6 930 560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138 240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369 975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72 360</w:t>
            </w:r>
          </w:p>
        </w:tc>
      </w:tr>
      <w:tr>
        <w:trPr>
          <w:trHeight w:val="12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663 846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663 846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89 360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89 360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51 385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49 900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15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8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36 452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36 452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1 600 594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1 600 594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1 385 044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1 385 044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215 550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47 550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25 777 215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25 777 215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25 777 215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25 777 215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91"/>
        <w:gridCol w:w="670"/>
        <w:gridCol w:w="670"/>
        <w:gridCol w:w="7495"/>
        <w:gridCol w:w="222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ІІ.Шығындар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51 146 153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348 217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260 668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117 929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111 611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6 318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126 129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126 059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23 181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23 181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64 368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64 368</w:t>
            </w:r>
          </w:p>
        </w:tc>
      </w:tr>
      <w:tr>
        <w:trPr>
          <w:trHeight w:val="15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63 115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136 859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35 659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101 200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12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115 570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19 459 888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3 457 198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3 457 198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3 424 498</w:t>
            </w:r>
          </w:p>
        </w:tc>
      </w:tr>
      <w:tr>
        <w:trPr>
          <w:trHeight w:val="12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12 774 012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12 774 012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11 273 116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753 556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747 340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190 625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190 625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190 625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3 038 053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478 969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38 803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278 620</w:t>
            </w:r>
          </w:p>
        </w:tc>
      </w:tr>
      <w:tr>
        <w:trPr>
          <w:trHeight w:val="12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128 732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32 814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2 559 084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2 559 084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1 770 156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1 616 298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1 584 142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791 594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39 831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235 187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56 273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66 713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214 310</w:t>
            </w:r>
          </w:p>
        </w:tc>
      </w:tr>
      <w:tr>
        <w:trPr>
          <w:trHeight w:val="12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32 156</w:t>
            </w:r>
          </w:p>
        </w:tc>
      </w:tr>
      <w:tr>
        <w:trPr>
          <w:trHeight w:val="12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32 156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153 858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153 858</w:t>
            </w:r>
          </w:p>
        </w:tc>
      </w:tr>
      <w:tr>
        <w:trPr>
          <w:trHeight w:val="12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75 858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17 774 236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12 056 420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2 646 998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2 335 825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сейсмоқауіпті өңірлерінде орналасқан тұрғын үйлердің сейсмотұрақтылығын қолдауға бағытталған іс-шаралар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268 133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9 409 422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алуға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1 918 655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4 485 670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1 466 000</w:t>
            </w:r>
          </w:p>
        </w:tc>
      </w:tr>
      <w:tr>
        <w:trPr>
          <w:trHeight w:val="12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1 539 097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3 136 581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3 132 581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2 415 547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681 034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2 581 235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199 970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199 970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2 356 265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492 757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1 652 799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2 024 450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132 727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117 727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82 727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1 481 671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1 440 421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1 416 801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271 384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218 911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192 334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26 577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52 473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43 820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8 653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138 668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13 165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13 165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112 374</w:t>
            </w:r>
          </w:p>
        </w:tc>
      </w:tr>
      <w:tr>
        <w:trPr>
          <w:trHeight w:val="12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75 946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36 428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13 129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1 205 979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1 205 979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1 205 979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1 205 979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117 777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44 586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44 586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9 746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54 597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54 597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28 511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26 086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18 594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194 669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194 669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28 594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28 594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166 075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24 013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142 062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6 522 753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6 522 753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6 522 753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128 134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6 394 619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1 399 501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1 399 501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19 687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1 064 379</w:t>
            </w:r>
          </w:p>
        </w:tc>
      </w:tr>
      <w:tr>
        <w:trPr>
          <w:trHeight w:val="12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65 879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998 500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315 435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295 435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75 957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75 957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75 957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46 259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Мақсатына сай пайдаланылмаған нысаналы трансферттерді қайтару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22 235</w:t>
            </w:r>
          </w:p>
        </w:tc>
      </w:tr>
      <w:tr>
        <w:trPr>
          <w:trHeight w:val="12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ІІІ.Таза бюджеттік кредиттеу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488 625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 жөндеу жүргізуге арналған бюджеттік кредиттер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11 375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 бойынша сальдо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-1 014 434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VI.Бюджет тапшылығын қаржыландыру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1 014 434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10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5/37-5с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61/479-4с 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қала бюджетінде инвестициялық жобаларды іске асыруға бағытталған даму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718"/>
        <w:gridCol w:w="746"/>
        <w:gridCol w:w="746"/>
        <w:gridCol w:w="905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3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6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үйлерін салуға және сатып алуға </w:t>
            </w:r>
          </w:p>
        </w:tc>
      </w:tr>
      <w:tr>
        <w:trPr>
          <w:trHeight w:val="6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дамыту, орналастыру және (немесе) сатып алу</w:t>
            </w:r>
          </w:p>
        </w:tc>
      </w:tr>
      <w:tr>
        <w:trPr>
          <w:trHeight w:val="3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</w:tr>
      <w:tr>
        <w:trPr>
          <w:trHeight w:val="9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</w:tr>
      <w:tr>
        <w:trPr>
          <w:trHeight w:val="3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9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6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дамыту, орналастыру және (немесе) сатып алу</w:t>
            </w:r>
          </w:p>
        </w:tc>
      </w:tr>
      <w:tr>
        <w:trPr>
          <w:trHeight w:val="3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</w:tr>
      <w:tr>
        <w:trPr>
          <w:trHeight w:val="3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3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</w:tr>
      <w:tr>
        <w:trPr>
          <w:trHeight w:val="3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3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</w:tr>
      <w:tr>
        <w:trPr>
          <w:trHeight w:val="3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6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9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3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9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3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9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6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