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28a5" w14:textId="8972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адамдарға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қаласы әкімдігінің 2012 жылғы 26 маусымдағы № 240 Қаулысы. Оңтүстік Қазақстан облысы Шымкент қаласының Әділет басқармасында 2012 жылғы 25 шілдеде № 14-1-164 тіркелді. Күші жойылды - Оңтүстік Қазақстан облысы Шымкент қаласының әкімдігінің 2015 жылғы 28 қазандағы № 185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Шымкент қалаcының әкімдігінің 28.10.2015 № 185 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 іздеуде қиындықтары бар бас бостандығынан айыру орындарынан босатылған тұлғаларды әлеуметтік қорғау мақсатында оларды жұмыспен қамтамасыз ету үшін,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бос жұмыс орындарының жалпы санынан бес пайыз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жүзеге асыру Шымкент қаласының жұмыспен қамту және әлеуметтік бағдарламалар бөлімінің бастығы Л.А.Мақашеваға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қала әкімінің орынбасары Б.М. Нарымбетовке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Қ.Молдасеитов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