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cb31" w14:textId="7a2c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жұмысқа тартуға сотты болған азаматтар тартылатын қоғамдық 
жұмыстардың түрлерін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2012 жылғы 10 мамырдағы N 181 қаулысы. Оңтүстік Қазақстан облысы Арыс қаласының Әділет басқармасында 2012 жылғы 14 маусымда N 14-2-130 тіркелді. Күші жойылды - Оңтүстік Қазақстан облысы Арыс қаласы әкімдігінің 2015 жылғы 16 ақпандағы № 131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Арыс қалаcы әкімдігінің 16.02.2015 № 131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1-тармағы, Қазақстан Республикасының 1997 жылғы 13 желтоқсандағы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Арыс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түрiнде жазаны өтеуге сотталған тұлғаларға арналған қоғамдық жұмыстардың түрлерi белгiленсiн: елді мекендер аумақтарын көрiктендiру және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тарту түрiнде жазаға сотталғандармен жазаны өтеу орны: «Қызмет-Сервис-Арыс»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 округтерінің әкімдері Арыс аудандық қылмыстық-атқару инспекциясының келiсiмiмен қоғамдық жұмысқа тарту түрiнде жазаны өтеуге арналған объектiлердiң тізімдерін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қала әкімінің орынбасары Б.Ділдәбековке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Қ.Сыдықов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