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d7c4e" w14:textId="01d7c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жастар практикасын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Кентау қаласы әкімдігінің 2012 жылғы 13 ақпандағы № 24 Қаулысы. Оңтүстік Қазақстан облысы Кентау қаласының Әділет басқармасында 2012 жылғы 23 ақпанда № 14-3-125 тіркелді. Күші жойылды - Оңтүстік Қазақстан облысы Кентау қаласы әкімдігінің 2012 жылғы 4 мамырдағы N 94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Кентау қаласы   әкімдігінің 2012.05.04 N 94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 Заңының 7-бабы </w:t>
      </w:r>
      <w:r>
        <w:rPr>
          <w:rFonts w:ascii="Times New Roman"/>
          <w:b w:val="false"/>
          <w:i w:val="false"/>
          <w:color w:val="000000"/>
          <w:sz w:val="28"/>
        </w:rPr>
        <w:t>5-7)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 № 836 қаулысымен бекітілген Жастар практикасын ұйымдастыру және қаржыландыру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2012 жылы өңірлік еңбек нарығындағы қажеттілікке сәйкес жастар практикасынан өту үшін жұмыс орындарын ұйымдастыратын жұмыс берушілердің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Б.Алимановқа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   Н.Қалмұрзаев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Кентау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ақпандағы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 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жылы жастар практикасынан өту үшін жұмыс орындарын ұйымдастыратын жұмыс берушілердің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4186"/>
        <w:gridCol w:w="2048"/>
        <w:gridCol w:w="1987"/>
        <w:gridCol w:w="2008"/>
        <w:gridCol w:w="1680"/>
      </w:tblGrid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берушінің атауы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Кәсібі (мамандығы)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Ұйымдастырылатын жұмыс орындардың саны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жалақысының мөлшері (теңге)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практикасының ұзақтығы (ай)</w:t>
            </w:r>
          </w:p>
        </w:tc>
      </w:tr>
      <w:tr>
        <w:trPr>
          <w:trHeight w:val="30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«Кентау трансформатор зауыты» акционерлік қоғамы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«Оңтүстік Қазақстан облысы әкімдігі денсаулық сақтау басқармасының «Кентау қалалық емханасы» мемлекеттік коммуналдық қазыналық кәсіпорны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оператор-программист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«Оңтүстік Қазақстан облысы әкімдігі денсаулық сақтау басқармасының «Кентау орталық қалалық ауруханасы» мемлекеттік коммуналдық қазыналық кәсіпорны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акушерка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оператор-программист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«Кентау қалалық экономика және қаржы бөлімі» мемлекеттік мекемесі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Қаржы министрлігі Салық комитетінің Оңтүстік Қазақстан облысы бойынша Салық департаментінің Кентау қаласы бойынша салық басқармасы» мемлекеттік мекемесі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экономист-есепші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«Ы.Алтынсарин атындағы № 1 жалпы орта мектеп» мемлекеттік мекемесі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пән мұғалімі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«Әль-Фараби атындағы № 14 жалпы орта мектеп» мемлекеттік мекемесі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 пән мұғалімі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 пән мұғалімі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 10 күн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