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50d01" w14:textId="aa50d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қалалық мәслихатының 20 желтоқсан 2011 жылғы № 352 "2012-2014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қалалық мәслихатының 2012 жылғы 6 наурыздағы N 10 шешімі. Оңтүстік Қазақстан облысы Кентау қаласының Әділет басқармасында 2012 жылғы 26 наурызда N 14-3-128 тіркелді. Қолданылу мерзімінің аяқталуына байланысты күші жойылды - (Оңтүстік Қазақстан облысы Кентау қалалық мәслихат аппаратының 2013 жылғы 1 ақпандағы № 06-13/27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Кентау қалалық мәслихат аппаратының 01.02.2013 № 06-13/27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 2-тармағының,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«2012-2014 жылдарға арналған облыстық бюджет туралы» Оңтүстік Қазақстан облыстық мәслихатының 2011 жылғы 7 желтоқсандағы № 47/450-IV шешіміне өзгерістер мен толықтырулар енгізу туралы» Оңтүстік Қазақстан облыстық мәслихатының 2012 жылғы 24 ақпандағы </w:t>
      </w:r>
      <w:r>
        <w:rPr>
          <w:rFonts w:ascii="Times New Roman"/>
          <w:b w:val="false"/>
          <w:i w:val="false"/>
          <w:color w:val="000000"/>
          <w:sz w:val="28"/>
        </w:rPr>
        <w:t>№ 2/14-V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актілерді мемлекеттік тіркеу тізілімінде 2070 нөмірімен тіркелген шешіміне сәйкес, Кентау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қалалық бюджет туралы» Кентау қалалық мәслихатының 2011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14-3-122 нөмірімен тіркелген, «Кентау шұғыласы» газетінің 2012 жылғы 7 қаңтардағы 1 нөмірінде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Кентау қаласының 2012-2014 жылдарға арналған қалалық бюджеті 1, 2 және 3-қосымшаларға сәйкес, соның ішінде 2012 жылға мынадай көлемде бекiтiлсiн: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4937725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461977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10153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- 8357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4457238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4998569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7011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7281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-67855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пайдалану)– 67855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7281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60844 мың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6 қосымшалары осы шешімнің 1, 2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мәслихатының сессия төрағасы       С.Абдрахманов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К.Сырлыбаев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жылдың 06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жылдың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352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2012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653"/>
        <w:gridCol w:w="567"/>
        <w:gridCol w:w="7961"/>
        <w:gridCol w:w="2167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Кірістер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4 937 725</w:t>
            </w:r>
          </w:p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461 977</w:t>
            </w:r>
          </w:p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169 916</w:t>
            </w:r>
          </w:p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169 916</w:t>
            </w:r>
          </w:p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131 066</w:t>
            </w:r>
          </w:p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131 066</w:t>
            </w:r>
          </w:p>
        </w:tc>
      </w:tr>
      <w:tr>
        <w:trPr>
          <w:trHeight w:val="2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128 944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58 171</w:t>
            </w:r>
          </w:p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45 098</w:t>
            </w:r>
          </w:p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23 892</w:t>
            </w:r>
          </w:p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</w:t>
            </w:r>
          </w:p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10 598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10 053</w:t>
            </w:r>
          </w:p>
        </w:tc>
      </w:tr>
      <w:tr>
        <w:trPr>
          <w:trHeight w:val="2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</w:t>
            </w:r>
          </w:p>
        </w:tc>
      </w:tr>
      <w:tr>
        <w:trPr>
          <w:trHeight w:val="75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8 159</w:t>
            </w:r>
          </w:p>
        </w:tc>
      </w:tr>
      <w:tr>
        <w:trPr>
          <w:trHeight w:val="2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8 159</w:t>
            </w:r>
          </w:p>
        </w:tc>
      </w:tr>
      <w:tr>
        <w:trPr>
          <w:trHeight w:val="2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10 153</w:t>
            </w:r>
          </w:p>
        </w:tc>
      </w:tr>
      <w:tr>
        <w:trPr>
          <w:trHeight w:val="2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</w:p>
        </w:tc>
      </w:tr>
      <w:tr>
        <w:trPr>
          <w:trHeight w:val="2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8 357</w:t>
            </w:r>
          </w:p>
        </w:tc>
      </w:tr>
      <w:tr>
        <w:trPr>
          <w:trHeight w:val="2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8 357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8 357</w:t>
            </w:r>
          </w:p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4 457 238</w:t>
            </w:r>
          </w:p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4 457 238</w:t>
            </w:r>
          </w:p>
        </w:tc>
      </w:tr>
      <w:tr>
        <w:trPr>
          <w:trHeight w:val="2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4 457 238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550"/>
        <w:gridCol w:w="711"/>
        <w:gridCol w:w="651"/>
        <w:gridCol w:w="7423"/>
        <w:gridCol w:w="2174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4 998 569 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155 401 </w:t>
            </w:r>
          </w:p>
        </w:tc>
      </w:tr>
      <w:tr>
        <w:trPr>
          <w:trHeight w:val="4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126 403 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13 591 </w:t>
            </w:r>
          </w:p>
        </w:tc>
      </w:tr>
      <w:tr>
        <w:trPr>
          <w:trHeight w:val="4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13 591 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48 936 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48 936 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63 876 </w:t>
            </w:r>
          </w:p>
        </w:tc>
      </w:tr>
      <w:tr>
        <w:trPr>
          <w:trHeight w:val="6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63 624 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1 253 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1 253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</w:t>
            </w:r>
          </w:p>
        </w:tc>
      </w:tr>
      <w:tr>
        <w:trPr>
          <w:trHeight w:val="4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27 745 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27 745 </w:t>
            </w:r>
          </w:p>
        </w:tc>
      </w:tr>
      <w:tr>
        <w:trPr>
          <w:trHeight w:val="9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27 385 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262 920 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7 050 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7 050 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255 870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255 870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255 296</w:t>
            </w:r>
          </w:p>
        </w:tc>
      </w:tr>
      <w:tr>
        <w:trPr>
          <w:trHeight w:val="6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4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3 288 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3 288 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3 288 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3 288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2 699 945 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456 823 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62 689 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62 369 </w:t>
            </w:r>
          </w:p>
        </w:tc>
      </w:tr>
      <w:tr>
        <w:trPr>
          <w:trHeight w:val="6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394 134 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392 823</w:t>
            </w:r>
          </w:p>
        </w:tc>
      </w:tr>
      <w:tr>
        <w:trPr>
          <w:trHeight w:val="6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2 032 703 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4 161 </w:t>
            </w:r>
          </w:p>
        </w:tc>
      </w:tr>
      <w:tr>
        <w:trPr>
          <w:trHeight w:val="4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4 161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2 028 542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1 886 442 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126 330 </w:t>
            </w:r>
          </w:p>
        </w:tc>
      </w:tr>
      <w:tr>
        <w:trPr>
          <w:trHeight w:val="6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15 770 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210 419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72 212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</w:p>
        </w:tc>
      </w:tr>
      <w:tr>
        <w:trPr>
          <w:trHeight w:val="6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25 715</w:t>
            </w:r>
          </w:p>
        </w:tc>
      </w:tr>
      <w:tr>
        <w:trPr>
          <w:trHeight w:val="4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8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23 056</w:t>
            </w:r>
          </w:p>
        </w:tc>
      </w:tr>
      <w:tr>
        <w:trPr>
          <w:trHeight w:val="6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14 914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138 207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138 207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</w:tr>
      <w:tr>
        <w:trPr>
          <w:trHeight w:val="6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411 533 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381 817 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379 727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64 687 </w:t>
            </w:r>
          </w:p>
        </w:tc>
      </w:tr>
      <w:tr>
        <w:trPr>
          <w:trHeight w:val="8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4 033 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14 118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16 168</w:t>
            </w:r>
          </w:p>
        </w:tc>
      </w:tr>
      <w:tr>
        <w:trPr>
          <w:trHeight w:val="4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32 568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166 125 </w:t>
            </w:r>
          </w:p>
        </w:tc>
      </w:tr>
      <w:tr>
        <w:trPr>
          <w:trHeight w:val="6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26 845 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18 023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2 090 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2 090 </w:t>
            </w:r>
          </w:p>
        </w:tc>
      </w:tr>
      <w:tr>
        <w:trPr>
          <w:trHeight w:val="4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29 716 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29 716 </w:t>
            </w:r>
          </w:p>
        </w:tc>
      </w:tr>
      <w:tr>
        <w:trPr>
          <w:trHeight w:val="6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27 095 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813 164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үйымдастыру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715 526 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715 526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715 526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96 568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9 431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2 110 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1 964 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3 199 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2 158 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87 137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28 215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35 982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148 887 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28 077 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28 077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28 077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60 966 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60 966 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56 748 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7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3 219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34 847 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27 053 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24 781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2 272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7 794 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4 087 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3 707 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24 997 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6 406 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6 196 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12 366 </w:t>
            </w:r>
          </w:p>
        </w:tc>
      </w:tr>
      <w:tr>
        <w:trPr>
          <w:trHeight w:val="7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7 723 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4 377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6 225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6 225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6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6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52 618 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18 418 </w:t>
            </w:r>
          </w:p>
        </w:tc>
      </w:tr>
      <w:tr>
        <w:trPr>
          <w:trHeight w:val="4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17 738 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7 919 </w:t>
            </w:r>
          </w:p>
        </w:tc>
      </w:tr>
      <w:tr>
        <w:trPr>
          <w:trHeight w:val="4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1 672 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5 739 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8 421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8 421 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8 421 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25 779 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25 779 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25 779 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66 600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66 600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9 303 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9 303 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57 297 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6 684 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50 613 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275 190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275 190 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7 837 </w:t>
            </w:r>
          </w:p>
        </w:tc>
      </w:tr>
      <w:tr>
        <w:trPr>
          <w:trHeight w:val="6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7 837 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267 353 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267 353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73 266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73 266 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13 091 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13 091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50 565 </w:t>
            </w:r>
          </w:p>
        </w:tc>
      </w:tr>
      <w:tr>
        <w:trPr>
          <w:trHeight w:val="6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28 065 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22 500 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9 610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4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8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7 011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6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7 281 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7 281 </w:t>
            </w:r>
          </w:p>
        </w:tc>
      </w:tr>
      <w:tr>
        <w:trPr>
          <w:trHeight w:val="4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7 281 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7 281 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-67 855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67 855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60 844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жылдың 06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жылдың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352 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    Кентау қаласы ауылдарының 2012 жылға арналған бюджеттік бағдарламалары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544"/>
        <w:gridCol w:w="1662"/>
        <w:gridCol w:w="1781"/>
        <w:gridCol w:w="1761"/>
        <w:gridCol w:w="1247"/>
        <w:gridCol w:w="1466"/>
      </w:tblGrid>
      <w:tr>
        <w:trPr>
          <w:trHeight w:val="255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(мың теңге)</w:t>
            </w:r>
          </w:p>
        </w:tc>
      </w:tr>
      <w:tr>
        <w:trPr>
          <w:trHeight w:val="129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Ашысай ауылы әкімі аппараты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Байылдыр ауылы әкімі аппараты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Хантағы ауылы әкімі аппараты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Қарнақ ауылы әкімі аппараты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102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16746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63624</w:t>
            </w:r>
          </w:p>
        </w:tc>
      </w:tr>
      <w:tr>
        <w:trPr>
          <w:trHeight w:val="105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51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123 004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30746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31623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62369</w:t>
            </w:r>
          </w:p>
        </w:tc>
      </w:tr>
      <w:tr>
        <w:trPr>
          <w:trHeight w:val="795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</w:t>
            </w:r>
          </w:p>
        </w:tc>
      </w:tr>
      <w:tr>
        <w:trPr>
          <w:trHeight w:val="51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51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</w:p>
        </w:tc>
      </w:tr>
      <w:tr>
        <w:trPr>
          <w:trHeight w:val="54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123 010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</w:t>
            </w:r>
          </w:p>
        </w:tc>
      </w:tr>
      <w:tr>
        <w:trPr>
          <w:trHeight w:val="51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</w:t>
            </w:r>
          </w:p>
        </w:tc>
      </w:tr>
      <w:tr>
        <w:trPr>
          <w:trHeight w:val="129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</w:t>
            </w:r>
          </w:p>
        </w:tc>
      </w:tr>
      <w:tr>
        <w:trPr>
          <w:trHeight w:val="495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15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55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20395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49667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