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c5dc" w14:textId="f68c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 желтоқсан 2011 жылғы № 352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2012 жылғы 13 сәуірдегі № 26 шешімі. Оңтүстік Қазақстан облысы Кентау қаласының Әділет басқармасында 2012 жылғы 25 сәуірде № 14-3-129 тіркелді. Қолданылу мерзімінің аяқталуына байланысты күші жойылды - (Оңтүстік Қазақстан облысы Кентау қалалық мәслихат аппаратының 2013 жылғы 1 ақпандағы № 06-13/27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 аппаратының 01.02.2013 № 06-13/27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туралы" Оңтүстік Қазақстан облыстық мәслихатының 2012 жылғы 3 сәуірдегі № 3/20-V Нормативтік құқықтық актілерді мемлекеттік тіркеу тізілімінде 2074 нөмірімен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қалалық бюджет туралы» Кентау қалалық мәслихатының 2011 жылғы 20 желтоқсандағы № 352 (Нормативтік құқықтық актілерді мемлекеттік тіркеу тізілімінде 14-3-122 нөмірімен тіркелген, «Кентау шұғыласы» газетінің 2012 жылғы 7 қаңтардағы 1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2012-2014 жылдарға арналған қалалық бюджеті 1, 2-қосымшаларға сәйкес, соның ішінде 2012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5 601 433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461 977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10153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5 120 946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5 979 886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7101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-385 554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385 554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378 543 мың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6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М.Күнпеисов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13 сәуірдегі № 26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20 желтоқсандағы № 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0"/>
        <w:gridCol w:w="530"/>
        <w:gridCol w:w="8816"/>
        <w:gridCol w:w="2036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5 601 433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461 977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5 120 946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5 120 946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5 120 946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09"/>
        <w:gridCol w:w="671"/>
        <w:gridCol w:w="690"/>
        <w:gridCol w:w="7972"/>
        <w:gridCol w:w="203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5 979 886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155 401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126 403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13 591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13 591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48 936 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48 936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63 876 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63 624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27 745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27 745 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27 385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262 920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255 296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2 699 945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456 823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62 689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62 369 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394 134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392 823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2 032 703 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4 161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4 161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2 028 542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1 886 442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126 330 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15 770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210 419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72 212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25 715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138 207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138 207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437 314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407 598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405 508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90 468 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32 568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166 125 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26 845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29 716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29 716 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27 095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1 516 559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68 563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67 493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67 493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1 351 428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1 351 428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1 351 428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96 568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9 431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1 964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2 158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87 137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148 887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28 077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28 077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56 748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34 847 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27 053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24 781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7 794 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4 087 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3 707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24 997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6 406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6 196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12 366 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7 723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52 618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18 418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17 738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7 919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5 739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66 600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66 600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57 297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6 684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50 613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275 190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275 190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7 837 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7 837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267 353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267 353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314 514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314 514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13 091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272 310 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28 065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221 745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бөлімі»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10 893 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7 101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-385 554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385 554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378 543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 № 26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 № 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Кентау қаласы ауылдарының 2012 жылға арналған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4"/>
        <w:gridCol w:w="5660"/>
        <w:gridCol w:w="1351"/>
        <w:gridCol w:w="1457"/>
        <w:gridCol w:w="1415"/>
        <w:gridCol w:w="1287"/>
        <w:gridCol w:w="1246"/>
      </w:tblGrid>
      <w:tr>
        <w:trPr>
          <w:trHeight w:val="25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(мың теңге)</w:t>
            </w:r>
          </w:p>
        </w:tc>
      </w:tr>
      <w:tr>
        <w:trPr>
          <w:trHeight w:val="129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 әкімі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2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63624</w:t>
            </w:r>
          </w:p>
        </w:tc>
      </w:tr>
      <w:tr>
        <w:trPr>
          <w:trHeight w:val="105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</w:t>
            </w:r>
          </w:p>
        </w:tc>
      </w:tr>
      <w:tr>
        <w:trPr>
          <w:trHeight w:val="79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</w:tr>
      <w:tr>
        <w:trPr>
          <w:trHeight w:val="31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51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54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51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105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49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29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05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67493</w:t>
            </w:r>
          </w:p>
        </w:tc>
      </w:tr>
      <w:tr>
        <w:trPr>
          <w:trHeight w:val="25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