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109db" w14:textId="50109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Кентау қалалық мәслихатының 20 желтоқсан 2011 жылғы № 352 "2012-2014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Кентау қалалық мәслихатының 2012 жылғы 1 маусымдағы № 40 шешімі. Оңтүстік Қазақстан облысы Кентау қаласының Әділет басқармасында 2012 жылғы 15 маусымда № 14-3-131 тіркелді. Қолданылу мерзімінің аяқталуына байланысты күші жойылды - (Оңтүстік Қазақстан облысы Кентау қалалық мәслихат аппаратының 2013 жылғы 1 ақпандағы № 06-13/27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Кентау қалалық мәслихат аппаратының 01.02.2013 № 06-13/27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106-бабының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"2012-2014 жылдарға арналған облыстық бюджет туралы" Оңтүстік Қазақстан облыстық мәслихатының 2011 жылғы 7 желтоқсандағы № 47/450-IV шешіміне өзгерістер енгізу туралы" Оңтүстік Қазақстан облыстық мәслихатының 2012 жылғы 30 мамырдағы № 4/41-V Нормативтік құқықтық актілерді мемлекеттік тіркеу тізілімінде 2076 нөмірімен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Кентау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«2012-2014 жылдарға арналған қалалық бюджет туралы» Кентау қалалық мәслихатының 2011 жылғы 20 желтоқсандағы № 352 (Нормативтік құқықтық актілерді мемлекеттік тіркеу тізілімінде 14-3-122 нөмірімен тіркелген, «Кентау шұғыласы» газетінің 2012 жылғы 7 қаңтардағы 1 нөмірінде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 мынадай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Кентау қаласының 2012-2014 жылдарға арналған қалалық бюджеті 1, 2, 3-қосымшаларға сәйкес, соның ішінде 2012 жылға мынадай көлемде бекiтiлсiн: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кiрiстер – 6 641 681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832 362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10153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- 8357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5 790 809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6 905 432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7101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7371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270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114 702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114 702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-385 554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385 554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7281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270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378 543 мың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1, 3, 6 қосымшалары осы шешімнің 1, 2, 3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мәслихатының сессия төрағасы       Т.Садуов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    К.Сырлыбаев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Кентау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жылдың 11 маусымдағы № 40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Кентау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жылдың 20 желтоқсандағы № 352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2012 жылға арналған қалалық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611"/>
        <w:gridCol w:w="629"/>
        <w:gridCol w:w="7876"/>
        <w:gridCol w:w="2276"/>
      </w:tblGrid>
      <w:tr>
        <w:trPr>
          <w:trHeight w:val="3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6 641 681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832 362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397 940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397 940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279 341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279 341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122 506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46 793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28 028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47 510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24 416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2 512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10 267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1 039</w:t>
            </w:r>
          </w:p>
        </w:tc>
      </w:tr>
      <w:tr>
        <w:trPr>
          <w:trHeight w:val="7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8 159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8 159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10 153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8 357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8 357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5 790 809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5 790 809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5 790 809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649"/>
        <w:gridCol w:w="769"/>
        <w:gridCol w:w="750"/>
        <w:gridCol w:w="6956"/>
        <w:gridCol w:w="2268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6 905 432 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156 647 </w:t>
            </w:r>
          </w:p>
        </w:tc>
      </w:tr>
      <w:tr>
        <w:trPr>
          <w:trHeight w:val="4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127 274 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13 576 </w:t>
            </w:r>
          </w:p>
        </w:tc>
      </w:tr>
      <w:tr>
        <w:trPr>
          <w:trHeight w:val="4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13 576 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48 811 </w:t>
            </w:r>
          </w:p>
        </w:tc>
      </w:tr>
      <w:tr>
        <w:trPr>
          <w:trHeight w:val="42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48 811 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64 887 </w:t>
            </w:r>
          </w:p>
        </w:tc>
      </w:tr>
      <w:tr>
        <w:trPr>
          <w:trHeight w:val="6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64 657 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1 319 </w:t>
            </w:r>
          </w:p>
        </w:tc>
      </w:tr>
      <w:tr>
        <w:trPr>
          <w:trHeight w:val="42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1 319 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</w:t>
            </w:r>
          </w:p>
        </w:tc>
      </w:tr>
      <w:tr>
        <w:trPr>
          <w:trHeight w:val="4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28 054 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28 054 </w:t>
            </w:r>
          </w:p>
        </w:tc>
      </w:tr>
      <w:tr>
        <w:trPr>
          <w:trHeight w:val="9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27 760 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 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1 213 218 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6 935 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6 935 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6 935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1 206 283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1 206 283</w:t>
            </w:r>
          </w:p>
        </w:tc>
      </w:tr>
      <w:tr>
        <w:trPr>
          <w:trHeight w:val="4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1 205 966</w:t>
            </w:r>
          </w:p>
        </w:tc>
      </w:tr>
      <w:tr>
        <w:trPr>
          <w:trHeight w:val="6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</w:tr>
      <w:tr>
        <w:trPr>
          <w:trHeight w:val="4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3 288 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3 288 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3 288 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3 288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2 715 397 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410 984 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65 734 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65 408 </w:t>
            </w:r>
          </w:p>
        </w:tc>
      </w:tr>
      <w:tr>
        <w:trPr>
          <w:trHeight w:val="6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және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 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345 250 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342 554</w:t>
            </w:r>
          </w:p>
        </w:tc>
      </w:tr>
      <w:tr>
        <w:trPr>
          <w:trHeight w:val="6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2 696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2 074 068 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4 097 </w:t>
            </w:r>
          </w:p>
        </w:tc>
      </w:tr>
      <w:tr>
        <w:trPr>
          <w:trHeight w:val="4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4 097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2 069 971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1 896 413 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127 235 </w:t>
            </w:r>
          </w:p>
        </w:tc>
      </w:tr>
      <w:tr>
        <w:trPr>
          <w:trHeight w:val="6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46 323 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230 345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72 138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7 986</w:t>
            </w:r>
          </w:p>
        </w:tc>
      </w:tr>
      <w:tr>
        <w:trPr>
          <w:trHeight w:val="6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25 715</w:t>
            </w:r>
          </w:p>
        </w:tc>
      </w:tr>
      <w:tr>
        <w:trPr>
          <w:trHeight w:val="4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8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23 056</w:t>
            </w:r>
          </w:p>
        </w:tc>
      </w:tr>
      <w:tr>
        <w:trPr>
          <w:trHeight w:val="6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14 914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158 207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158 207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</w:tr>
      <w:tr>
        <w:trPr>
          <w:trHeight w:val="6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426 785 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398 321 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396 231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90 468 </w:t>
            </w:r>
          </w:p>
        </w:tc>
      </w:tr>
      <w:tr>
        <w:trPr>
          <w:trHeight w:val="8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4 033 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13 572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15 580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31 594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158 962 </w:t>
            </w:r>
          </w:p>
        </w:tc>
      </w:tr>
      <w:tr>
        <w:trPr>
          <w:trHeight w:val="7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26 839 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18 023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2 090 </w:t>
            </w:r>
          </w:p>
        </w:tc>
      </w:tr>
      <w:tr>
        <w:trPr>
          <w:trHeight w:val="9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өкілдік органдардың шешімі бойынша білім беру ұйымдарының күндізгі оқу нысанында білім алушылар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2 090 </w:t>
            </w:r>
          </w:p>
        </w:tc>
      </w:tr>
      <w:tr>
        <w:trPr>
          <w:trHeight w:val="4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28 464 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28 464 </w:t>
            </w:r>
          </w:p>
        </w:tc>
      </w:tr>
      <w:tr>
        <w:trPr>
          <w:trHeight w:val="6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26 778 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1 406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1 500 456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70 563</w:t>
            </w:r>
          </w:p>
        </w:tc>
      </w:tr>
      <w:tr>
        <w:trPr>
          <w:trHeight w:val="4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67 493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67 493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үйымдастыру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1 351 342 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1 351 342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1 351 342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78 551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8 458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2 110 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1 674 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2 831 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1 843 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70 093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28 215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18 938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150 013 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28 077 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28 077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28 077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60 966 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60 966 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56 748 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</w:p>
        </w:tc>
      </w:tr>
      <w:tr>
        <w:trPr>
          <w:trHeight w:val="6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3 219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35 115 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27 547 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24 267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7 568 </w:t>
            </w:r>
          </w:p>
        </w:tc>
      </w:tr>
      <w:tr>
        <w:trPr>
          <w:trHeight w:val="4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3 887 </w:t>
            </w:r>
          </w:p>
        </w:tc>
      </w:tr>
      <w:tr>
        <w:trPr>
          <w:trHeight w:val="4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3 681 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25 855 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6 406 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6 196 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13 224 </w:t>
            </w:r>
          </w:p>
        </w:tc>
      </w:tr>
      <w:tr>
        <w:trPr>
          <w:trHeight w:val="6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ақпарат, мемлекеттiлiктi нығайту және азаматтардың әлеуметтiк сенiмдiлiгiн қалыптастыру саласында мемлекеттiк саясатты iске асыру жөнiндегi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8 650 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6 225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6 225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4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6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52 310 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18 119 </w:t>
            </w:r>
          </w:p>
        </w:tc>
      </w:tr>
      <w:tr>
        <w:trPr>
          <w:trHeight w:val="4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680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680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17 439 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7 852 </w:t>
            </w:r>
          </w:p>
        </w:tc>
      </w:tr>
      <w:tr>
        <w:trPr>
          <w:trHeight w:val="4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 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1 672 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5 739 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8 412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8 412 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8 412 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25 779 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25 779 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25 779 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42 129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42 129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9 389 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9 389 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32 740 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6 740 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26 000 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274 195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274 195 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6 842 </w:t>
            </w:r>
          </w:p>
        </w:tc>
      </w:tr>
      <w:tr>
        <w:trPr>
          <w:trHeight w:val="6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6 842 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267 353 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267 353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324 344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324 344 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13 097 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13 097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6 084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абаттандыру мәселелерін шешуге іс-шаралар өткізу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6 084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277 634 </w:t>
            </w:r>
          </w:p>
        </w:tc>
      </w:tr>
      <w:tr>
        <w:trPr>
          <w:trHeight w:val="6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28 389 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22 500 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абаттандыру мәселелерін шешуге іс-шаралар өткізу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221 745 </w:t>
            </w:r>
          </w:p>
        </w:tc>
      </w:tr>
      <w:tr>
        <w:trPr>
          <w:trHeight w:val="8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негіздемесін әзірлеу немесе түзету және сараптамасын жүргізу, концессиялық жобаларды консультациялық сүйемелдеу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14 110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14 110</w:t>
            </w:r>
          </w:p>
        </w:tc>
      </w:tr>
      <w:tr>
        <w:trPr>
          <w:trHeight w:val="1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13 419</w:t>
            </w:r>
          </w:p>
        </w:tc>
      </w:tr>
      <w:tr>
        <w:trPr>
          <w:trHeight w:val="1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абаттандыру мәселелерін шешуге іс-шаралар өткізу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13 419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16 576 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16 576 </w:t>
            </w:r>
          </w:p>
        </w:tc>
      </w:tr>
      <w:tr>
        <w:trPr>
          <w:trHeight w:val="4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16 576 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10 893 </w:t>
            </w:r>
          </w:p>
        </w:tc>
      </w:tr>
      <w:tr>
        <w:trPr>
          <w:trHeight w:val="8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5 683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7 101 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7 371</w:t>
            </w:r>
          </w:p>
        </w:tc>
      </w:tr>
      <w:tr>
        <w:trPr>
          <w:trHeight w:val="6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7 371 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7 371 </w:t>
            </w:r>
          </w:p>
        </w:tc>
      </w:tr>
      <w:tr>
        <w:trPr>
          <w:trHeight w:val="4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7 371 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7 371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114 702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114 702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114 702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114 702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114 702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114 702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тапшылығы (профициті)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-385 554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385 554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7 281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7 281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7 281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7 281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7 281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4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378 543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Кентау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жылдың 11 маусымдағы № 40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Кентау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жылдың 20 желтоқсандағы № 352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2014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574"/>
        <w:gridCol w:w="562"/>
        <w:gridCol w:w="8076"/>
        <w:gridCol w:w="2227"/>
      </w:tblGrid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4 399 946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518 449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190 405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190 405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140 025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140 025</w:t>
            </w:r>
          </w:p>
        </w:tc>
      </w:tr>
      <w:tr>
        <w:trPr>
          <w:trHeight w:val="2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150 809</w:t>
            </w:r>
          </w:p>
        </w:tc>
      </w:tr>
      <w:tr>
        <w:trPr>
          <w:trHeight w:val="2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67 866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29 552</w:t>
            </w:r>
          </w:p>
        </w:tc>
      </w:tr>
      <w:tr>
        <w:trPr>
          <w:trHeight w:val="2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53 187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27 737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2 556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12 304</w:t>
            </w:r>
          </w:p>
        </w:tc>
      </w:tr>
      <w:tr>
        <w:trPr>
          <w:trHeight w:val="2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11 671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1 206</w:t>
            </w:r>
          </w:p>
        </w:tc>
      </w:tr>
      <w:tr>
        <w:trPr>
          <w:trHeight w:val="7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9 473</w:t>
            </w:r>
          </w:p>
        </w:tc>
      </w:tr>
      <w:tr>
        <w:trPr>
          <w:trHeight w:val="2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9 473</w:t>
            </w:r>
          </w:p>
        </w:tc>
      </w:tr>
      <w:tr>
        <w:trPr>
          <w:trHeight w:val="2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11 787</w:t>
            </w:r>
          </w:p>
        </w:tc>
      </w:tr>
      <w:tr>
        <w:trPr>
          <w:trHeight w:val="2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</w:p>
        </w:tc>
      </w:tr>
      <w:tr>
        <w:trPr>
          <w:trHeight w:val="2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</w:p>
        </w:tc>
      </w:tr>
      <w:tr>
        <w:trPr>
          <w:trHeight w:val="2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7 991</w:t>
            </w:r>
          </w:p>
        </w:tc>
      </w:tr>
      <w:tr>
        <w:trPr>
          <w:trHeight w:val="2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7 991</w:t>
            </w:r>
          </w:p>
        </w:tc>
      </w:tr>
      <w:tr>
        <w:trPr>
          <w:trHeight w:val="2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9 703</w:t>
            </w:r>
          </w:p>
        </w:tc>
      </w:tr>
      <w:tr>
        <w:trPr>
          <w:trHeight w:val="2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9 703</w:t>
            </w:r>
          </w:p>
        </w:tc>
      </w:tr>
      <w:tr>
        <w:trPr>
          <w:trHeight w:val="2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9 703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3 860 007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3 860 007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3 860 007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570"/>
        <w:gridCol w:w="690"/>
        <w:gridCol w:w="670"/>
        <w:gridCol w:w="7215"/>
        <w:gridCol w:w="2267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4 399 946 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182 847 </w:t>
            </w:r>
          </w:p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152 072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14 044 </w:t>
            </w:r>
          </w:p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14 044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48 910 </w:t>
            </w:r>
          </w:p>
        </w:tc>
      </w:tr>
      <w:tr>
        <w:trPr>
          <w:trHeight w:val="4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48 910 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89 118 </w:t>
            </w:r>
          </w:p>
        </w:tc>
      </w:tr>
      <w:tr>
        <w:trPr>
          <w:trHeight w:val="4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64 327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24 791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1 441 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29 334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29 334 </w:t>
            </w:r>
          </w:p>
        </w:tc>
      </w:tr>
      <w:tr>
        <w:trPr>
          <w:trHeight w:val="9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29 334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101 294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7 410 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7 410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93 884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93 884</w:t>
            </w:r>
          </w:p>
        </w:tc>
      </w:tr>
      <w:tr>
        <w:trPr>
          <w:trHeight w:val="4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93 227</w:t>
            </w:r>
          </w:p>
        </w:tc>
      </w:tr>
      <w:tr>
        <w:trPr>
          <w:trHeight w:val="6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құқық, сот, қылмыстық-атқару қызметі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3 800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3 800 </w:t>
            </w:r>
          </w:p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3 800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3 172 243 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226 724 </w:t>
            </w:r>
          </w:p>
        </w:tc>
      </w:tr>
      <w:tr>
        <w:trPr>
          <w:trHeight w:val="4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34 212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34 212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192 512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192 512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2 048 179 </w:t>
            </w:r>
          </w:p>
        </w:tc>
      </w:tr>
      <w:tr>
        <w:trPr>
          <w:trHeight w:val="4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4 765 </w:t>
            </w:r>
          </w:p>
        </w:tc>
      </w:tr>
      <w:tr>
        <w:trPr>
          <w:trHeight w:val="4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4 765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2 043 414 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1 951 329 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92 085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897 340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50 710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8 322</w:t>
            </w:r>
          </w:p>
        </w:tc>
      </w:tr>
      <w:tr>
        <w:trPr>
          <w:trHeight w:val="6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41 853</w:t>
            </w:r>
          </w:p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846 630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846 630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</w:tr>
      <w:tr>
        <w:trPr>
          <w:trHeight w:val="4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</w:tr>
      <w:tr>
        <w:trPr>
          <w:trHeight w:val="4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463 486 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432 283 </w:t>
            </w:r>
          </w:p>
        </w:tc>
      </w:tr>
      <w:tr>
        <w:trPr>
          <w:trHeight w:val="4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429 890 </w:t>
            </w:r>
          </w:p>
        </w:tc>
      </w:tr>
      <w:tr>
        <w:trPr>
          <w:trHeight w:val="2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38 199 </w:t>
            </w:r>
          </w:p>
        </w:tc>
      </w:tr>
      <w:tr>
        <w:trPr>
          <w:trHeight w:val="6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4 902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14 896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41 216</w:t>
            </w:r>
          </w:p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15 892</w:t>
            </w:r>
          </w:p>
        </w:tc>
      </w:tr>
      <w:tr>
        <w:trPr>
          <w:trHeight w:val="4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30 768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251 489 </w:t>
            </w:r>
          </w:p>
        </w:tc>
      </w:tr>
      <w:tr>
        <w:trPr>
          <w:trHeight w:val="6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31 169 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2 393 </w:t>
            </w:r>
          </w:p>
        </w:tc>
      </w:tr>
      <w:tr>
        <w:trPr>
          <w:trHeight w:val="6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өкілдік органдардың шешімі бойынша білім беру ұйымдарының күндізгі оқу нысанында білім алушылар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2 393 </w:t>
            </w:r>
          </w:p>
        </w:tc>
      </w:tr>
      <w:tr>
        <w:trPr>
          <w:trHeight w:val="4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31 203 </w:t>
            </w:r>
          </w:p>
        </w:tc>
      </w:tr>
      <w:tr>
        <w:trPr>
          <w:trHeight w:val="4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31 203 </w:t>
            </w:r>
          </w:p>
        </w:tc>
      </w:tr>
      <w:tr>
        <w:trPr>
          <w:trHeight w:val="6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28 523 </w:t>
            </w:r>
          </w:p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75 949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1 225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сақтаулуын үйымдастыру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1 225 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74 724</w:t>
            </w:r>
          </w:p>
        </w:tc>
      </w:tr>
      <w:tr>
        <w:trPr>
          <w:trHeight w:val="4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8 764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2 259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1 730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2 172 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2 603 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65 960 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8 599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16 934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1 153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39 274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203 113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26 926 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26 926 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26 926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117 330 </w:t>
            </w:r>
          </w:p>
        </w:tc>
      </w:tr>
      <w:tr>
        <w:trPr>
          <w:trHeight w:val="4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62 009 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57 180 </w:t>
            </w:r>
          </w:p>
        </w:tc>
      </w:tr>
      <w:tr>
        <w:trPr>
          <w:trHeight w:val="4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1 143</w:t>
            </w:r>
          </w:p>
        </w:tc>
      </w:tr>
      <w:tr>
        <w:trPr>
          <w:trHeight w:val="6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3 686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55 321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55 321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34 254 </w:t>
            </w:r>
          </w:p>
        </w:tc>
      </w:tr>
      <w:tr>
        <w:trPr>
          <w:trHeight w:val="4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27 364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25 210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6 890 </w:t>
            </w:r>
          </w:p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3 502 </w:t>
            </w:r>
          </w:p>
        </w:tc>
      </w:tr>
      <w:tr>
        <w:trPr>
          <w:trHeight w:val="4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3 388 </w:t>
            </w:r>
          </w:p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24 603 </w:t>
            </w:r>
          </w:p>
        </w:tc>
      </w:tr>
      <w:tr>
        <w:trPr>
          <w:trHeight w:val="4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6 302 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6 302 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12 074 </w:t>
            </w:r>
          </w:p>
        </w:tc>
      </w:tr>
      <w:tr>
        <w:trPr>
          <w:trHeight w:val="6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ақпарат, мемлекеттiлiктi нығайту және азаматтардың әлеуметтiк сенiмдiлiгiн қалыптастыру саласында мемлекеттiк саясатты iске асыру жөнiндегi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7 762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4 312</w:t>
            </w:r>
          </w:p>
        </w:tc>
      </w:tr>
      <w:tr>
        <w:trPr>
          <w:trHeight w:val="4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6 227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6 227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 жер қойнауын пайдалану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4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26 148 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17 469 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17469</w:t>
            </w:r>
          </w:p>
        </w:tc>
      </w:tr>
      <w:tr>
        <w:trPr>
          <w:trHeight w:val="42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8046</w:t>
            </w:r>
          </w:p>
        </w:tc>
      </w:tr>
      <w:tr>
        <w:trPr>
          <w:trHeight w:val="4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</w:t>
            </w:r>
          </w:p>
        </w:tc>
      </w:tr>
      <w:tr>
        <w:trPr>
          <w:trHeight w:val="42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8 679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8 679 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8 679 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16 390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16 390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9 549 </w:t>
            </w:r>
          </w:p>
        </w:tc>
      </w:tr>
      <w:tr>
        <w:trPr>
          <w:trHeight w:val="4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9 549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6 841 </w:t>
            </w:r>
          </w:p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6 841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91 890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91 890 </w:t>
            </w:r>
          </w:p>
        </w:tc>
      </w:tr>
      <w:tr>
        <w:trPr>
          <w:trHeight w:val="4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8 916 </w:t>
            </w:r>
          </w:p>
        </w:tc>
      </w:tr>
      <w:tr>
        <w:trPr>
          <w:trHeight w:val="7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8 916 </w:t>
            </w:r>
          </w:p>
        </w:tc>
      </w:tr>
      <w:tr>
        <w:trPr>
          <w:trHeight w:val="4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82 974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82 974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52 703 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52 703 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аумағындағы табиғи және техногендік сипаттағы төтенше жағдайларды жоюға арналған ауданның (облыстық маңызы бар қаланың) жергілікті атқарушы органының төтенше резерві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14 275</w:t>
            </w:r>
          </w:p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14 275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27 751 </w:t>
            </w:r>
          </w:p>
        </w:tc>
      </w:tr>
      <w:tr>
        <w:trPr>
          <w:trHeight w:val="6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27 751 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10 677 </w:t>
            </w:r>
          </w:p>
        </w:tc>
      </w:tr>
      <w:tr>
        <w:trPr>
          <w:trHeight w:val="4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10 677 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-310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 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 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 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 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 </w:t>
            </w:r>
          </w:p>
        </w:tc>
      </w:tr>
      <w:tr>
        <w:trPr>
          <w:trHeight w:val="2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-310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4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пайдаланатын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Кентау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11 маусымдағы № 40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Кентау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желтоқсандағы № 352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Кентау қаласы ауылдарының 2012 жылға арналған бюджеттік бағдарламалары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7"/>
        <w:gridCol w:w="5460"/>
        <w:gridCol w:w="1328"/>
        <w:gridCol w:w="1391"/>
        <w:gridCol w:w="1307"/>
        <w:gridCol w:w="1370"/>
        <w:gridCol w:w="1647"/>
      </w:tblGrid>
      <w:tr>
        <w:trPr>
          <w:trHeight w:val="255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( мың теңге)</w:t>
            </w:r>
          </w:p>
        </w:tc>
      </w:tr>
      <w:tr>
        <w:trPr>
          <w:trHeight w:val="87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Ащысай ауылы әкімі аппараты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Байылдыр ауылы әкімі аппараты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Хантағы ауылы әкімі аппараты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Қарнақ ауылы әкімі аппараты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87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123 001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17977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15966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64657</w:t>
            </w:r>
          </w:p>
        </w:tc>
      </w:tr>
      <w:tr>
        <w:trPr>
          <w:trHeight w:val="705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123 002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255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123 004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34417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65408</w:t>
            </w:r>
          </w:p>
        </w:tc>
      </w:tr>
      <w:tr>
        <w:trPr>
          <w:trHeight w:val="705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123 005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</w:p>
        </w:tc>
      </w:tr>
      <w:tr>
        <w:trPr>
          <w:trHeight w:val="24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123 008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</w:t>
            </w:r>
          </w:p>
        </w:tc>
      </w:tr>
      <w:tr>
        <w:trPr>
          <w:trHeight w:val="255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123 009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</w:t>
            </w:r>
          </w:p>
        </w:tc>
      </w:tr>
      <w:tr>
        <w:trPr>
          <w:trHeight w:val="45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</w:t>
            </w:r>
          </w:p>
        </w:tc>
      </w:tr>
      <w:tr>
        <w:trPr>
          <w:trHeight w:val="30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123 011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</w:t>
            </w:r>
          </w:p>
        </w:tc>
      </w:tr>
      <w:tr>
        <w:trPr>
          <w:trHeight w:val="90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123 013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3626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6842</w:t>
            </w:r>
          </w:p>
        </w:tc>
      </w:tr>
      <w:tr>
        <w:trPr>
          <w:trHeight w:val="27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123 022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885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123 025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және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</w:tr>
      <w:tr>
        <w:trPr>
          <w:trHeight w:val="72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123 027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17735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12619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23374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13765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67493</w:t>
            </w:r>
          </w:p>
        </w:tc>
      </w:tr>
      <w:tr>
        <w:trPr>
          <w:trHeight w:val="21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38461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62016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44910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72198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